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454104" w14:paraId="669575C0" w14:textId="77777777">
      <w:pPr>
        <w:pStyle w:val="in-table"/>
      </w:pPr>
      <w:bookmarkStart w:name="_GoBack" w:id="0"/>
      <w:bookmarkEnd w:id="0"/>
      <w:r>
        <w:rPr>
          <w:noProof/>
        </w:rPr>
        <mc:AlternateContent>
          <mc:Choice Requires="wps">
            <w:drawing>
              <wp:anchor distT="0" distB="0" distL="114300" distR="114300" simplePos="0" relativeHeight="251662336" behindDoc="0" locked="0" layoutInCell="1" allowOverlap="1" wp14:editId="44B2087E" wp14:anchorId="34E4B2F4">
                <wp:simplePos x="0" y="0"/>
                <wp:positionH relativeFrom="page">
                  <wp:posOffset>0</wp:posOffset>
                </wp:positionH>
                <wp:positionV relativeFrom="page">
                  <wp:posOffset>0</wp:posOffset>
                </wp:positionV>
                <wp:extent cx="0" cy="0"/>
                <wp:effectExtent l="9525" t="9525" r="9525" b="9525"/>
                <wp:wrapNone/>
                <wp:docPr id="9"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310638" w:rsidRDefault="00310638" w14:paraId="406CFC98"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4E4B2F4">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MtlrmYkAgAAQQQAAA4AAAAAAAAAAAAAAAAALgIAAGRycy9lMm9Eb2MueG1sUEsBAi0A&#10;FAAGAAgAAAAhANAPynHVAAAA/wAAAA8AAAAAAAAAAAAAAAAAfgQAAGRycy9kb3ducmV2LnhtbFBL&#10;BQYAAAAABAAEAPMAAACABQAAAAA=&#10;">
                <v:textbox style="layout-flow:vertical;mso-layout-flow-alt:bottom-to-top">
                  <w:txbxContent>
                    <w:p w:rsidR="00310638" w:rsidRDefault="00310638" w14:paraId="406CFC98"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5A441C" w14:paraId="7DF78CDE" w14:textId="77777777">
        <w:tc>
          <w:tcPr>
            <w:tcW w:w="0" w:type="auto"/>
          </w:tcPr>
          <w:p w:rsidR="00310638" w:rsidRDefault="001933FE" w14:paraId="0ED34130" w14:textId="2DC061BB">
            <w:bookmarkStart w:name="woordmerk" w:id="1"/>
            <w:bookmarkStart w:name="woordmerk_bk" w:id="2"/>
            <w:bookmarkEnd w:id="1"/>
            <w:r>
              <w:rPr>
                <w:noProof/>
              </w:rPr>
              <w:drawing>
                <wp:inline distT="0" distB="0" distL="0" distR="0" wp14:anchorId="4872108F" wp14:editId="4C7D6A6A">
                  <wp:extent cx="2340869" cy="1583439"/>
                  <wp:effectExtent l="0" t="0" r="254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454104" w14:paraId="59787A45" w14:textId="48F5196E">
            <w:r>
              <w:fldChar w:fldCharType="begin"/>
            </w:r>
            <w:r>
              <w:instrText xml:space="preserve"> DOCPROPERTY woordmerk </w:instrText>
            </w:r>
            <w:r>
              <w:fldChar w:fldCharType="end"/>
            </w:r>
          </w:p>
        </w:tc>
      </w:tr>
    </w:tbl>
    <w:p w:rsidR="00F75106" w:rsidRDefault="00F75106" w14:paraId="1CE41EC1"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5A441C" w14:paraId="262894F9" w14:textId="77777777">
        <w:trPr>
          <w:trHeight w:val="306" w:hRule="exact"/>
        </w:trPr>
        <w:tc>
          <w:tcPr>
            <w:tcW w:w="7512" w:type="dxa"/>
            <w:gridSpan w:val="2"/>
          </w:tcPr>
          <w:p w:rsidR="00F75106" w:rsidRDefault="00454104" w14:paraId="767CA08F" w14:textId="309F3FEF">
            <w:pPr>
              <w:pStyle w:val="Huisstijl-Retouradres"/>
            </w:pPr>
            <w:r>
              <w:fldChar w:fldCharType="begin"/>
            </w:r>
            <w:r w:rsidR="000129A4">
              <w:instrText xml:space="preserve"> DOCPROPERTY retouradres </w:instrText>
            </w:r>
            <w:r>
              <w:fldChar w:fldCharType="separate"/>
            </w:r>
            <w:r w:rsidR="001933FE">
              <w:t>&gt; Retouradres Postbus 20301 2500 EH  Den Haag</w:t>
            </w:r>
            <w:r>
              <w:fldChar w:fldCharType="end"/>
            </w:r>
          </w:p>
        </w:tc>
      </w:tr>
      <w:tr w:rsidR="005A441C" w14:paraId="28693C60" w14:textId="77777777">
        <w:trPr>
          <w:cantSplit/>
          <w:trHeight w:val="2166" w:hRule="exact"/>
        </w:trPr>
        <w:tc>
          <w:tcPr>
            <w:tcW w:w="7512" w:type="dxa"/>
            <w:gridSpan w:val="2"/>
          </w:tcPr>
          <w:p w:rsidR="001933FE" w:rsidRDefault="00436B72" w14:paraId="604AB461" w14:textId="16114D28">
            <w:pPr>
              <w:pStyle w:val="adres"/>
            </w:pPr>
            <w:r>
              <w:t xml:space="preserve">Aan </w:t>
            </w:r>
            <w:r w:rsidR="008A7B34">
              <w:fldChar w:fldCharType="begin"/>
            </w:r>
            <w:r w:rsidR="000129A4">
              <w:instrText xml:space="preserve"> DOCVARIABLE adres *\MERGEFORMAT </w:instrText>
            </w:r>
            <w:r w:rsidR="008A7B34">
              <w:fldChar w:fldCharType="separate"/>
            </w:r>
            <w:r>
              <w:t>d</w:t>
            </w:r>
            <w:r w:rsidR="001933FE">
              <w:t>e Voorzitter van de Tweede Kamer</w:t>
            </w:r>
          </w:p>
          <w:p w:rsidR="001933FE" w:rsidRDefault="001933FE" w14:paraId="16DD86CA" w14:textId="77777777">
            <w:pPr>
              <w:pStyle w:val="adres"/>
            </w:pPr>
            <w:r>
              <w:t>der Staten-Generaal</w:t>
            </w:r>
          </w:p>
          <w:p w:rsidR="001933FE" w:rsidRDefault="001933FE" w14:paraId="53878254" w14:textId="77777777">
            <w:pPr>
              <w:pStyle w:val="adres"/>
            </w:pPr>
            <w:r>
              <w:t>Postbus 20018 </w:t>
            </w:r>
          </w:p>
          <w:p w:rsidR="000129A4" w:rsidRDefault="001933FE" w14:paraId="08440C1C" w14:textId="57CA5D11">
            <w:pPr>
              <w:pStyle w:val="adres"/>
            </w:pPr>
            <w:r>
              <w:t>2500 EA  DEN HAAG</w:t>
            </w:r>
            <w:r w:rsidR="008A7B34">
              <w:fldChar w:fldCharType="end"/>
            </w:r>
          </w:p>
          <w:p w:rsidR="00F75106" w:rsidRDefault="00454104" w14:paraId="35913117" w14:textId="71C84D70">
            <w:pPr>
              <w:pStyle w:val="kixcode"/>
            </w:pPr>
            <w:r>
              <w:fldChar w:fldCharType="begin"/>
            </w:r>
            <w:r w:rsidR="000129A4">
              <w:instrText xml:space="preserve"> DOCPROPERTY kix </w:instrText>
            </w:r>
            <w:r>
              <w:fldChar w:fldCharType="end"/>
            </w:r>
          </w:p>
          <w:p w:rsidR="00F75106" w:rsidRDefault="00F75106" w14:paraId="1E150B8F" w14:textId="77777777">
            <w:pPr>
              <w:pStyle w:val="kixcode"/>
            </w:pPr>
          </w:p>
        </w:tc>
      </w:tr>
      <w:tr w:rsidR="005A441C" w14:paraId="2C3AC4AD" w14:textId="77777777">
        <w:trPr>
          <w:trHeight w:val="465" w:hRule="exact"/>
        </w:trPr>
        <w:tc>
          <w:tcPr>
            <w:tcW w:w="7512" w:type="dxa"/>
            <w:gridSpan w:val="2"/>
          </w:tcPr>
          <w:p w:rsidR="00F75106" w:rsidRDefault="00F75106" w14:paraId="683DF707" w14:textId="77777777">
            <w:pPr>
              <w:pStyle w:val="broodtekst"/>
            </w:pPr>
          </w:p>
        </w:tc>
      </w:tr>
      <w:tr w:rsidR="005A441C" w14:paraId="2E948205" w14:textId="77777777">
        <w:trPr>
          <w:trHeight w:val="238" w:hRule="exact"/>
        </w:trPr>
        <w:tc>
          <w:tcPr>
            <w:tcW w:w="1099" w:type="dxa"/>
          </w:tcPr>
          <w:p w:rsidR="00F75106" w:rsidRDefault="00454104" w14:paraId="6597E15C" w14:textId="0B8EB0FD">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1933FE">
              <w:rPr>
                <w:noProof/>
              </w:rPr>
              <w:t>Datum</w:t>
            </w:r>
            <w:r>
              <w:rPr>
                <w:noProof/>
              </w:rPr>
              <w:fldChar w:fldCharType="end"/>
            </w:r>
          </w:p>
        </w:tc>
        <w:tc>
          <w:tcPr>
            <w:tcW w:w="6413" w:type="dxa"/>
          </w:tcPr>
          <w:p w:rsidR="00F75106" w:rsidRDefault="00454104" w14:paraId="0EAD6F53" w14:textId="3BA7F66C">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1933FE">
              <w:t>26 oktober 2023</w:t>
            </w:r>
            <w:r>
              <w:fldChar w:fldCharType="end"/>
            </w:r>
          </w:p>
        </w:tc>
      </w:tr>
      <w:tr w:rsidR="005A441C" w14:paraId="03C3F392" w14:textId="77777777">
        <w:trPr>
          <w:trHeight w:val="482" w:hRule="exact"/>
        </w:trPr>
        <w:tc>
          <w:tcPr>
            <w:tcW w:w="1099" w:type="dxa"/>
          </w:tcPr>
          <w:p w:rsidR="00F75106" w:rsidRDefault="00454104" w14:paraId="124CBC81" w14:textId="2295F66D">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1933FE">
              <w:rPr>
                <w:noProof/>
              </w:rPr>
              <w:t>Onderwerp</w:t>
            </w:r>
            <w:r>
              <w:rPr>
                <w:noProof/>
              </w:rPr>
              <w:fldChar w:fldCharType="end"/>
            </w:r>
          </w:p>
        </w:tc>
        <w:tc>
          <w:tcPr>
            <w:tcW w:w="6413" w:type="dxa"/>
          </w:tcPr>
          <w:p w:rsidR="00F75106" w:rsidRDefault="00454104" w14:paraId="24E86DAB" w14:textId="79D01B0F">
            <w:pPr>
              <w:pStyle w:val="datumonderwerp"/>
            </w:pPr>
            <w:r>
              <w:fldChar w:fldCharType="begin"/>
            </w:r>
            <w:r w:rsidR="000129A4">
              <w:instrText xml:space="preserve"> DOCPROPERTY onderwerp </w:instrText>
            </w:r>
            <w:r>
              <w:fldChar w:fldCharType="separate"/>
            </w:r>
            <w:r w:rsidR="001933FE">
              <w:t>Uitwerking motie van Beukering c.s.: thematafels civiele invorderingsketen</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5A441C" w14:paraId="2C247891" w14:textId="77777777">
        <w:tc>
          <w:tcPr>
            <w:tcW w:w="2013" w:type="dxa"/>
          </w:tcPr>
          <w:p w:rsidR="00454104" w:rsidP="001933FE" w:rsidRDefault="001933FE" w14:paraId="281D5B8B" w14:textId="5E33EAF3">
            <w:pPr>
              <w:pStyle w:val="afzendgegevens-bold"/>
            </w:pPr>
            <w:bookmarkStart w:name="referentiegegevens" w:id="3"/>
            <w:bookmarkStart w:name="referentiegegevens_bk" w:id="4"/>
            <w:bookmarkEnd w:id="3"/>
            <w:r>
              <w:t>Directoraat-Generaal Rechtspleging en Rechtshandhaving</w:t>
            </w:r>
          </w:p>
          <w:p w:rsidR="001933FE" w:rsidP="001933FE" w:rsidRDefault="001933FE" w14:paraId="08C958B4" w14:textId="0F395551">
            <w:pPr>
              <w:pStyle w:val="afzendgegevens"/>
            </w:pPr>
            <w:r>
              <w:t>Directie Rechtsbestel</w:t>
            </w:r>
          </w:p>
          <w:p w:rsidR="001933FE" w:rsidP="001933FE" w:rsidRDefault="001933FE" w14:paraId="258ABC79" w14:textId="38A4B793">
            <w:pPr>
              <w:pStyle w:val="witregel1"/>
            </w:pPr>
            <w:r>
              <w:t> </w:t>
            </w:r>
          </w:p>
          <w:p w:rsidRPr="00436B72" w:rsidR="001933FE" w:rsidP="001933FE" w:rsidRDefault="001933FE" w14:paraId="2223677C" w14:textId="6435CB27">
            <w:pPr>
              <w:pStyle w:val="afzendgegevens"/>
              <w:rPr>
                <w:lang w:val="de-DE"/>
              </w:rPr>
            </w:pPr>
            <w:r w:rsidRPr="00436B72">
              <w:rPr>
                <w:lang w:val="de-DE"/>
              </w:rPr>
              <w:t>Turfmarkt 147</w:t>
            </w:r>
          </w:p>
          <w:p w:rsidRPr="00436B72" w:rsidR="001933FE" w:rsidP="001933FE" w:rsidRDefault="001933FE" w14:paraId="7EBF7739" w14:textId="4BE51672">
            <w:pPr>
              <w:pStyle w:val="afzendgegevens"/>
              <w:rPr>
                <w:lang w:val="de-DE"/>
              </w:rPr>
            </w:pPr>
            <w:r w:rsidRPr="00436B72">
              <w:rPr>
                <w:lang w:val="de-DE"/>
              </w:rPr>
              <w:t>2511 DP  Den Haag</w:t>
            </w:r>
          </w:p>
          <w:p w:rsidRPr="00436B72" w:rsidR="001933FE" w:rsidP="001933FE" w:rsidRDefault="001933FE" w14:paraId="2E9AE157" w14:textId="19650D4C">
            <w:pPr>
              <w:pStyle w:val="afzendgegevens"/>
              <w:rPr>
                <w:lang w:val="de-DE"/>
              </w:rPr>
            </w:pPr>
            <w:r w:rsidRPr="00436B72">
              <w:rPr>
                <w:lang w:val="de-DE"/>
              </w:rPr>
              <w:t>Postbus 20301</w:t>
            </w:r>
          </w:p>
          <w:p w:rsidRPr="00436B72" w:rsidR="001933FE" w:rsidP="001933FE" w:rsidRDefault="001933FE" w14:paraId="54BBD5A1" w14:textId="14AFC80F">
            <w:pPr>
              <w:pStyle w:val="afzendgegevens"/>
              <w:rPr>
                <w:lang w:val="de-DE"/>
              </w:rPr>
            </w:pPr>
            <w:r w:rsidRPr="00436B72">
              <w:rPr>
                <w:lang w:val="de-DE"/>
              </w:rPr>
              <w:t>2500 EH  Den Haag</w:t>
            </w:r>
          </w:p>
          <w:p w:rsidRPr="00436B72" w:rsidR="001933FE" w:rsidP="001933FE" w:rsidRDefault="001933FE" w14:paraId="369AAB09" w14:textId="2E8F1873">
            <w:pPr>
              <w:pStyle w:val="afzendgegevens"/>
              <w:rPr>
                <w:lang w:val="de-DE"/>
              </w:rPr>
            </w:pPr>
            <w:r w:rsidRPr="00436B72">
              <w:rPr>
                <w:lang w:val="de-DE"/>
              </w:rPr>
              <w:t>www.rijksoverheid.nl/jenv</w:t>
            </w:r>
          </w:p>
          <w:p w:rsidRPr="00436B72" w:rsidR="001933FE" w:rsidP="001933FE" w:rsidRDefault="001933FE" w14:paraId="42A9C5D3" w14:textId="3C3B9F4D">
            <w:pPr>
              <w:pStyle w:val="witregel1"/>
              <w:rPr>
                <w:lang w:val="de-DE"/>
              </w:rPr>
            </w:pPr>
            <w:r w:rsidRPr="00436B72">
              <w:rPr>
                <w:lang w:val="de-DE"/>
              </w:rPr>
              <w:t> </w:t>
            </w:r>
          </w:p>
          <w:p w:rsidRPr="00436B72" w:rsidR="001933FE" w:rsidP="001933FE" w:rsidRDefault="001933FE" w14:paraId="565B1A99" w14:textId="3D682A02">
            <w:pPr>
              <w:pStyle w:val="witregel2"/>
              <w:rPr>
                <w:lang w:val="de-DE"/>
              </w:rPr>
            </w:pPr>
            <w:r w:rsidRPr="00436B72">
              <w:rPr>
                <w:lang w:val="de-DE"/>
              </w:rPr>
              <w:t> </w:t>
            </w:r>
          </w:p>
          <w:p w:rsidR="001933FE" w:rsidP="001933FE" w:rsidRDefault="001933FE" w14:paraId="60206C9D" w14:textId="5A8E3247">
            <w:pPr>
              <w:pStyle w:val="referentiekopjes"/>
            </w:pPr>
            <w:r>
              <w:t>Ons kenmerk</w:t>
            </w:r>
          </w:p>
          <w:p w:rsidR="001933FE" w:rsidP="001933FE" w:rsidRDefault="001933FE" w14:paraId="1C2BC17C" w14:textId="34934A83">
            <w:pPr>
              <w:pStyle w:val="referentiegegevens"/>
            </w:pPr>
            <w:r>
              <w:fldChar w:fldCharType="begin"/>
            </w:r>
            <w:r>
              <w:instrText xml:space="preserve"> DOCPROPERTY onskenmerk </w:instrText>
            </w:r>
            <w:r>
              <w:fldChar w:fldCharType="separate"/>
            </w:r>
            <w:r>
              <w:t>4975061</w:t>
            </w:r>
            <w:r>
              <w:fldChar w:fldCharType="end"/>
            </w:r>
          </w:p>
          <w:p w:rsidR="00436B72" w:rsidP="001933FE" w:rsidRDefault="00436B72" w14:paraId="119E55DD" w14:textId="16894560">
            <w:pPr>
              <w:pStyle w:val="referentiegegevens"/>
            </w:pPr>
          </w:p>
          <w:p w:rsidR="00436B72" w:rsidP="001933FE" w:rsidRDefault="00436B72" w14:paraId="2B3725B4" w14:textId="4B6BF8BF">
            <w:pPr>
              <w:pStyle w:val="referentiegegevens"/>
            </w:pPr>
            <w:r w:rsidRPr="00436B72">
              <w:rPr>
                <w:b/>
                <w:bCs/>
              </w:rPr>
              <w:t>Bijlagen</w:t>
            </w:r>
            <w:r>
              <w:br/>
              <w:t>3</w:t>
            </w:r>
          </w:p>
          <w:p w:rsidR="001933FE" w:rsidP="001933FE" w:rsidRDefault="001933FE" w14:paraId="357391A2" w14:textId="73532F4A">
            <w:pPr>
              <w:pStyle w:val="witregel1"/>
            </w:pPr>
            <w:r>
              <w:t> </w:t>
            </w:r>
          </w:p>
          <w:p w:rsidR="001933FE" w:rsidP="001933FE" w:rsidRDefault="001933FE" w14:paraId="594A1A6D" w14:textId="7F1522BD">
            <w:pPr>
              <w:pStyle w:val="clausule"/>
            </w:pPr>
            <w:r>
              <w:t>Bij beantwoording de datum en ons kenmerk vermelden. Wilt u slechts één zaak in uw brief behandelen.</w:t>
            </w:r>
          </w:p>
          <w:p w:rsidR="001933FE" w:rsidP="001933FE" w:rsidRDefault="001933FE" w14:paraId="68E2976E" w14:textId="57D85105">
            <w:pPr>
              <w:pStyle w:val="referentiegegevens"/>
            </w:pPr>
          </w:p>
          <w:bookmarkEnd w:id="4"/>
          <w:p w:rsidRPr="001933FE" w:rsidR="001933FE" w:rsidP="001933FE" w:rsidRDefault="001933FE" w14:paraId="20A90289" w14:textId="77777777">
            <w:pPr>
              <w:pStyle w:val="referentiegegevens"/>
            </w:pPr>
          </w:p>
          <w:p w:rsidR="00F75106" w:rsidRDefault="00454104" w14:paraId="12178A61" w14:textId="485B0C33">
            <w:pPr>
              <w:pStyle w:val="referentiegegevens"/>
            </w:pPr>
            <w:r>
              <w:fldChar w:fldCharType="begin"/>
            </w:r>
            <w:r>
              <w:instrText xml:space="preserve"> DOCPROPERTY referentiegegevens </w:instrText>
            </w:r>
            <w:r>
              <w:fldChar w:fldCharType="end"/>
            </w:r>
          </w:p>
        </w:tc>
      </w:tr>
    </w:tbl>
    <w:p w:rsidR="00F75106" w:rsidRDefault="00F75106" w14:paraId="0E32178A" w14:textId="77777777">
      <w:pPr>
        <w:pStyle w:val="broodtekst"/>
      </w:pPr>
    </w:p>
    <w:p w:rsidR="00F75106" w:rsidRDefault="00F75106" w14:paraId="32BDB9D6" w14:textId="77777777">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5A441C" w:rsidTr="00C22108" w14:paraId="15438168" w14:textId="77777777">
        <w:tc>
          <w:tcPr>
            <w:tcW w:w="7716" w:type="dxa"/>
          </w:tcPr>
          <w:p w:rsidRPr="00C22108" w:rsidR="00C22108" w:rsidP="002353E3" w:rsidRDefault="00454104" w14:paraId="338F2321" w14:textId="4EFB3ABC">
            <w:pPr>
              <w:pStyle w:val="broodtekst"/>
            </w:pPr>
            <w:r>
              <w:rPr>
                <w:noProof/>
                <w:sz w:val="20"/>
              </w:rPr>
              <mc:AlternateContent>
                <mc:Choice Requires="wps">
                  <w:drawing>
                    <wp:anchor distT="0" distB="0" distL="114300" distR="114300" simplePos="0" relativeHeight="251660288" behindDoc="0" locked="1" layoutInCell="1" allowOverlap="1" wp14:editId="0C50C8F4" wp14:anchorId="635699A2">
                      <wp:simplePos x="0" y="0"/>
                      <wp:positionH relativeFrom="page">
                        <wp:posOffset>4935855</wp:posOffset>
                      </wp:positionH>
                      <wp:positionV relativeFrom="page">
                        <wp:posOffset>5828665</wp:posOffset>
                      </wp:positionV>
                      <wp:extent cx="1811020" cy="228600"/>
                      <wp:effectExtent l="1905" t="0" r="0" b="635"/>
                      <wp:wrapNone/>
                      <wp:docPr id="8"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454104" w14:paraId="4E7941A8" w14:textId="7F8F1AFD">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mg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A7qDmgqAIAAJkFAAAOAAAAAAAA&#10;AAAAAAAAAC4CAABkcnMvZTJvRG9jLnhtbFBLAQItABQABgAIAAAAIQDnx3Sp4gAAAAwBAAAPAAAA&#10;AAAAAAAAAAAAAAIFAABkcnMvZG93bnJldi54bWxQSwUGAAAAAAQABADzAAAAEQYAAAAA&#10;" w14:anchorId="635699A2">
                      <v:textbox inset="0,0,0,0">
                        <w:txbxContent>
                          <w:p w:rsidR="00B2078A" w:rsidP="00B2078A" w:rsidRDefault="00454104" w14:paraId="4E7941A8" w14:textId="7F8F1AFD">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14:editId="51CDFBF6" wp14:anchorId="1239E334">
                      <wp:simplePos x="0" y="0"/>
                      <wp:positionH relativeFrom="page">
                        <wp:posOffset>5944235</wp:posOffset>
                      </wp:positionH>
                      <wp:positionV relativeFrom="page">
                        <wp:posOffset>10182225</wp:posOffset>
                      </wp:positionV>
                      <wp:extent cx="1811020" cy="228600"/>
                      <wp:effectExtent l="635" t="0" r="0" b="0"/>
                      <wp:wrapNone/>
                      <wp:docPr id="7"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454104" w14:paraId="412CCFFD" w14:textId="2805FE5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9MwgenAgAAmQUAAA4AAAAAAAAA&#10;AAAAAAAALgIAAGRycy9lMm9Eb2MueG1sUEsBAi0AFAAGAAgAAAAhAFEQJj3iAAAADgEAAA8AAAAA&#10;AAAAAAAAAAAAAQUAAGRycy9kb3ducmV2LnhtbFBLBQYAAAAABAAEAPMAAAAQBgAAAAA=&#10;" w14:anchorId="1239E334">
                      <v:textbox inset="0,0,0,0">
                        <w:txbxContent>
                          <w:p w:rsidR="0089073C" w:rsidRDefault="00454104" w14:paraId="412CCFFD" w14:textId="2805FE51">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2749DB" w:rsidRDefault="00454104" w14:paraId="59C83325" w14:textId="0BA8C87B">
      <w:pPr>
        <w:pStyle w:val="broodtekst"/>
      </w:pPr>
      <w:bookmarkStart w:name="cursor" w:id="8"/>
      <w:bookmarkEnd w:id="8"/>
      <w:r w:rsidRPr="009A135E">
        <w:t xml:space="preserve">Met deze brief informeer ik uw Kamer, mede namens de </w:t>
      </w:r>
      <w:r w:rsidR="000E2C21">
        <w:t>m</w:t>
      </w:r>
      <w:r w:rsidRPr="009A135E">
        <w:t>inister voor Armoedebeleid, Participatie en Pensioenen over de nadere uitwerking van de thematafels</w:t>
      </w:r>
      <w:r w:rsidRPr="009A135E" w:rsidR="00966850">
        <w:t xml:space="preserve"> civiele invorderingsketen</w:t>
      </w:r>
      <w:r w:rsidRPr="009A135E">
        <w:t xml:space="preserve">. </w:t>
      </w:r>
      <w:r w:rsidRPr="009A135E" w:rsidR="003675C2">
        <w:t>De thematafels zijn gestart i</w:t>
      </w:r>
      <w:r w:rsidRPr="009A135E" w:rsidR="00575178">
        <w:t xml:space="preserve">n navolging </w:t>
      </w:r>
      <w:r w:rsidRPr="009A135E" w:rsidR="00F65B12">
        <w:t xml:space="preserve">van </w:t>
      </w:r>
      <w:r w:rsidRPr="009A135E">
        <w:t>de motie Beukering c.s.</w:t>
      </w:r>
      <w:r w:rsidRPr="009A135E">
        <w:rPr>
          <w:rStyle w:val="Voetnootmarkering"/>
        </w:rPr>
        <w:footnoteReference w:id="1"/>
      </w:r>
      <w:r w:rsidRPr="009A135E">
        <w:t xml:space="preserve"> ingediend bij de begrotingsbehandeling van het Ministerie van SZW (Handelingen II 2020/21, nr. 27, items 3 en 6), waarbij</w:t>
      </w:r>
      <w:r>
        <w:t xml:space="preserve"> het kabinet werd verzocht om naar het huidige stelsel van maatschappelijk verantwoorde incasso en deurwaardersactiviteiten te kijken en</w:t>
      </w:r>
      <w:r w:rsidR="00C174EC">
        <w:t xml:space="preserve"> verbeteringen in kaart te brengen</w:t>
      </w:r>
      <w:r>
        <w:t xml:space="preserve"> na consultatie van partijen </w:t>
      </w:r>
      <w:r w:rsidR="00C174EC">
        <w:t>zo</w:t>
      </w:r>
      <w:r>
        <w:t xml:space="preserve">als de Koninklijke Beroepsorganisatie van Gerechtsdeurwaarders (KBvG), de NVVK (vereniging voor schuldhulpverlening, sociaal bankieren en beschermingsbewind), het Nibud en het </w:t>
      </w:r>
      <w:r w:rsidR="00966850">
        <w:t>L</w:t>
      </w:r>
      <w:r>
        <w:t xml:space="preserve">ectoraat </w:t>
      </w:r>
      <w:r w:rsidR="00966850">
        <w:t>A</w:t>
      </w:r>
      <w:r>
        <w:t xml:space="preserve">rmoede en </w:t>
      </w:r>
      <w:r w:rsidR="00966850">
        <w:t>S</w:t>
      </w:r>
      <w:r>
        <w:t>chulden</w:t>
      </w:r>
      <w:r w:rsidR="00966850">
        <w:t xml:space="preserve"> van de Hogeschool Utrecht.</w:t>
      </w:r>
      <w:r w:rsidR="00575178">
        <w:t xml:space="preserve"> </w:t>
      </w:r>
    </w:p>
    <w:p w:rsidR="002749DB" w:rsidRDefault="002749DB" w14:paraId="705EED67" w14:textId="77777777">
      <w:pPr>
        <w:pStyle w:val="broodtekst"/>
      </w:pPr>
    </w:p>
    <w:p w:rsidR="00F75106" w:rsidRDefault="00454104" w14:paraId="04C675E4" w14:textId="42676934">
      <w:pPr>
        <w:pStyle w:val="broodtekst"/>
      </w:pPr>
      <w:r>
        <w:t>Hiervoor zijn</w:t>
      </w:r>
      <w:r w:rsidR="009B6F1B">
        <w:t xml:space="preserve"> thematafels </w:t>
      </w:r>
      <w:r>
        <w:t>georganiseerd</w:t>
      </w:r>
      <w:r w:rsidR="00AF5F7A">
        <w:t xml:space="preserve"> </w:t>
      </w:r>
      <w:r w:rsidR="00077F9D">
        <w:t xml:space="preserve">die de gelegenheid boden </w:t>
      </w:r>
      <w:r w:rsidR="00AF5F7A">
        <w:t>om samen</w:t>
      </w:r>
      <w:r w:rsidR="009B6F1B">
        <w:t xml:space="preserve"> met partijen </w:t>
      </w:r>
      <w:r w:rsidR="00AF5F7A">
        <w:t xml:space="preserve">te spreken </w:t>
      </w:r>
      <w:r w:rsidR="009B6F1B">
        <w:t xml:space="preserve">over het huidige stelsel van incasso en verbeteringen die aangebracht kunnen worden. </w:t>
      </w:r>
      <w:r w:rsidR="002E628A">
        <w:t xml:space="preserve">De </w:t>
      </w:r>
      <w:r w:rsidR="00AF5F7A">
        <w:t xml:space="preserve">volgende </w:t>
      </w:r>
      <w:r w:rsidR="002E628A">
        <w:t xml:space="preserve">onderwerpen </w:t>
      </w:r>
      <w:r w:rsidR="00AF5F7A">
        <w:t xml:space="preserve">zijn </w:t>
      </w:r>
      <w:r w:rsidR="00F65B12">
        <w:t>aan</w:t>
      </w:r>
      <w:r w:rsidR="00AF5F7A">
        <w:t xml:space="preserve"> </w:t>
      </w:r>
      <w:r w:rsidR="00F65B12">
        <w:t xml:space="preserve">bod </w:t>
      </w:r>
      <w:r w:rsidR="00AF5F7A">
        <w:t>gekomen:</w:t>
      </w:r>
      <w:r w:rsidR="002E628A">
        <w:t xml:space="preserve"> </w:t>
      </w:r>
      <w:r w:rsidR="00A979FE">
        <w:t>“</w:t>
      </w:r>
      <w:r w:rsidR="002E628A">
        <w:t>kleine schulden snel oplossen</w:t>
      </w:r>
      <w:r w:rsidR="00A979FE">
        <w:t>”</w:t>
      </w:r>
      <w:r w:rsidR="002E628A">
        <w:t xml:space="preserve">, </w:t>
      </w:r>
      <w:r w:rsidR="00A979FE">
        <w:t>“</w:t>
      </w:r>
      <w:r w:rsidR="002E628A">
        <w:t>sociaal tarief en verdienmodel</w:t>
      </w:r>
      <w:r w:rsidR="00A979FE">
        <w:t>”</w:t>
      </w:r>
      <w:r w:rsidR="002E628A">
        <w:t xml:space="preserve">, </w:t>
      </w:r>
      <w:r w:rsidR="00A979FE">
        <w:t>“</w:t>
      </w:r>
      <w:r w:rsidR="002E628A">
        <w:t>digitalisering, innovatie en privacy</w:t>
      </w:r>
      <w:r w:rsidR="00A979FE">
        <w:t>”</w:t>
      </w:r>
      <w:r w:rsidR="002E628A">
        <w:t xml:space="preserve"> en </w:t>
      </w:r>
      <w:r w:rsidR="00A979FE">
        <w:t>“</w:t>
      </w:r>
      <w:r w:rsidR="002E628A">
        <w:t>kwetsbare groepen en betalingscultuur</w:t>
      </w:r>
      <w:r w:rsidR="00A979FE">
        <w:t>”.</w:t>
      </w:r>
    </w:p>
    <w:p w:rsidR="00D32458" w:rsidRDefault="00D32458" w14:paraId="4CA56DD7" w14:textId="77777777">
      <w:pPr>
        <w:pStyle w:val="broodtekst"/>
      </w:pPr>
    </w:p>
    <w:p w:rsidRPr="001933FE" w:rsidR="00D32458" w:rsidRDefault="00454104" w14:paraId="0173ABEC" w14:textId="21AE8019">
      <w:pPr>
        <w:pStyle w:val="broodtekst"/>
      </w:pPr>
      <w:r>
        <w:t xml:space="preserve">Op 3 november 2021 heb ik u op de hoogte gesteld van de uitkomsten van de </w:t>
      </w:r>
      <w:r w:rsidR="00575178">
        <w:t xml:space="preserve">eerste </w:t>
      </w:r>
      <w:r>
        <w:t>gesprekken.</w:t>
      </w:r>
      <w:r>
        <w:rPr>
          <w:rStyle w:val="Voetnootmarkering"/>
        </w:rPr>
        <w:footnoteReference w:id="2"/>
      </w:r>
      <w:r>
        <w:t xml:space="preserve"> Het afgelopen ja</w:t>
      </w:r>
      <w:r w:rsidR="00966850">
        <w:t>a</w:t>
      </w:r>
      <w:r>
        <w:t xml:space="preserve">r hebben er </w:t>
      </w:r>
      <w:r w:rsidR="009B6F1B">
        <w:t xml:space="preserve">aanvullende </w:t>
      </w:r>
      <w:r w:rsidR="00575178">
        <w:t>gesprekken</w:t>
      </w:r>
      <w:r>
        <w:t xml:space="preserve"> plaatsgevonden</w:t>
      </w:r>
      <w:r w:rsidR="00575178">
        <w:t xml:space="preserve"> met </w:t>
      </w:r>
      <w:r w:rsidR="00966850">
        <w:t>diverse keten</w:t>
      </w:r>
      <w:r w:rsidR="00575178">
        <w:t>partijen</w:t>
      </w:r>
      <w:r w:rsidR="009B6F1B">
        <w:t xml:space="preserve"> om dieper in te gaan op de </w:t>
      </w:r>
      <w:r w:rsidRPr="001933FE" w:rsidR="009B6F1B">
        <w:t>problematiek</w:t>
      </w:r>
      <w:r w:rsidRPr="001933FE">
        <w:t>.</w:t>
      </w:r>
      <w:r w:rsidRPr="001933FE">
        <w:rPr>
          <w:rStyle w:val="Voetnootmarkering"/>
        </w:rPr>
        <w:footnoteReference w:id="3"/>
      </w:r>
      <w:r w:rsidRPr="001933FE" w:rsidR="00575178">
        <w:t xml:space="preserve"> Graag breng ik u</w:t>
      </w:r>
      <w:r w:rsidRPr="001933FE" w:rsidR="00077F9D">
        <w:t xml:space="preserve"> met deze brief</w:t>
      </w:r>
      <w:r w:rsidRPr="001933FE" w:rsidR="00575178">
        <w:t xml:space="preserve"> op de hoogte van </w:t>
      </w:r>
      <w:r w:rsidRPr="001933FE" w:rsidR="00966850">
        <w:t>het vervolg van</w:t>
      </w:r>
      <w:r w:rsidRPr="001933FE" w:rsidR="00575178">
        <w:t xml:space="preserve"> deze gesprekken en de uitgevoerde onderzoeken die hiermee verband houden. </w:t>
      </w:r>
    </w:p>
    <w:p w:rsidRPr="001933FE" w:rsidR="00FD539C" w:rsidRDefault="00FD539C" w14:paraId="4D9735E7" w14:textId="77777777">
      <w:pPr>
        <w:pStyle w:val="broodtekst"/>
      </w:pPr>
    </w:p>
    <w:p w:rsidR="00FD539C" w:rsidRDefault="00454104" w14:paraId="3CFBCF76" w14:textId="76E3E147">
      <w:pPr>
        <w:pStyle w:val="broodtekst"/>
        <w:rPr>
          <w:rFonts w:cs="Calibri"/>
          <w:color w:val="000000"/>
          <w:lang w:eastAsia="en-US"/>
        </w:rPr>
      </w:pPr>
      <w:r w:rsidRPr="001933FE">
        <w:rPr>
          <w:rFonts w:cs="Calibri"/>
          <w:color w:val="000000"/>
          <w:lang w:eastAsia="en-US"/>
        </w:rPr>
        <w:t>Tijdens de thematafelgesprekken</w:t>
      </w:r>
      <w:r w:rsidRPr="00684719">
        <w:rPr>
          <w:rFonts w:cs="Calibri"/>
          <w:color w:val="000000"/>
          <w:lang w:eastAsia="en-US"/>
        </w:rPr>
        <w:t xml:space="preserve"> </w:t>
      </w:r>
      <w:r>
        <w:rPr>
          <w:rFonts w:cs="Calibri"/>
          <w:color w:val="000000"/>
          <w:lang w:eastAsia="en-US"/>
        </w:rPr>
        <w:t xml:space="preserve">kwam duidelijk naar </w:t>
      </w:r>
      <w:r w:rsidRPr="00684719">
        <w:rPr>
          <w:rFonts w:cs="Calibri"/>
          <w:color w:val="000000"/>
          <w:lang w:eastAsia="en-US"/>
        </w:rPr>
        <w:t xml:space="preserve">boven </w:t>
      </w:r>
      <w:r>
        <w:rPr>
          <w:rFonts w:cs="Calibri"/>
          <w:color w:val="000000"/>
          <w:lang w:eastAsia="en-US"/>
        </w:rPr>
        <w:t>dat alle aanwezigen toewerken naar een</w:t>
      </w:r>
      <w:r w:rsidRPr="00684719">
        <w:rPr>
          <w:rFonts w:cs="Calibri"/>
          <w:color w:val="000000"/>
          <w:lang w:eastAsia="en-US"/>
        </w:rPr>
        <w:t xml:space="preserve"> goed functionerende invorderingsketen die doet waar het voor bedoeld is</w:t>
      </w:r>
      <w:r w:rsidR="00A979FE">
        <w:rPr>
          <w:rFonts w:cs="Calibri"/>
          <w:color w:val="000000"/>
          <w:lang w:eastAsia="en-US"/>
        </w:rPr>
        <w:t>:</w:t>
      </w:r>
      <w:r w:rsidRPr="00684719">
        <w:rPr>
          <w:rFonts w:cs="Calibri"/>
          <w:color w:val="000000"/>
          <w:lang w:eastAsia="en-US"/>
        </w:rPr>
        <w:t xml:space="preserve"> het betaalprobleem tussen schuldeiser en de klant helpen oplossen</w:t>
      </w:r>
      <w:r>
        <w:rPr>
          <w:rFonts w:cs="Calibri"/>
          <w:color w:val="000000"/>
          <w:lang w:eastAsia="en-US"/>
        </w:rPr>
        <w:t>. Als dit niet lukt door de schuldeiser en de klant zelf, dan helpen de actoren in de keten</w:t>
      </w:r>
      <w:r w:rsidR="00BE2E91">
        <w:rPr>
          <w:rFonts w:cs="Calibri"/>
          <w:color w:val="000000"/>
          <w:lang w:eastAsia="en-US"/>
        </w:rPr>
        <w:t>, zoals incassobureaus en gerechtsdeurwaarders, om wel tot een oplossing te komen</w:t>
      </w:r>
      <w:r>
        <w:rPr>
          <w:rFonts w:cs="Calibri"/>
          <w:color w:val="000000"/>
          <w:lang w:eastAsia="en-US"/>
        </w:rPr>
        <w:t xml:space="preserve">. Het werk wat </w:t>
      </w:r>
      <w:r w:rsidR="00A979FE">
        <w:rPr>
          <w:rFonts w:cs="Calibri"/>
          <w:color w:val="000000"/>
          <w:lang w:eastAsia="en-US"/>
        </w:rPr>
        <w:t>deze actoren verzetten</w:t>
      </w:r>
      <w:r>
        <w:rPr>
          <w:rFonts w:cs="Calibri"/>
          <w:color w:val="000000"/>
          <w:lang w:eastAsia="en-US"/>
        </w:rPr>
        <w:t xml:space="preserve">, moet betaald </w:t>
      </w:r>
      <w:r w:rsidR="007A5304">
        <w:rPr>
          <w:rFonts w:cs="Calibri"/>
          <w:color w:val="000000"/>
          <w:lang w:eastAsia="en-US"/>
        </w:rPr>
        <w:lastRenderedPageBreak/>
        <w:t>worden.</w:t>
      </w:r>
      <w:r w:rsidRPr="00684719">
        <w:rPr>
          <w:rFonts w:cs="Calibri"/>
          <w:color w:val="000000"/>
          <w:lang w:eastAsia="en-US"/>
        </w:rPr>
        <w:t xml:space="preserve"> Maar </w:t>
      </w:r>
      <w:r w:rsidR="00BE2E91">
        <w:rPr>
          <w:rFonts w:cs="Calibri"/>
          <w:color w:val="000000"/>
          <w:lang w:eastAsia="en-US"/>
        </w:rPr>
        <w:t>alle deelnemers geven aan dat dit werk alleen gedaan moet worden als het</w:t>
      </w:r>
      <w:r w:rsidRPr="00684719">
        <w:rPr>
          <w:rFonts w:cs="Calibri"/>
          <w:color w:val="000000"/>
          <w:lang w:eastAsia="en-US"/>
        </w:rPr>
        <w:t xml:space="preserve"> functioneel is, in verhouding staat tot de hoogte van de vordering én</w:t>
      </w:r>
      <w:r w:rsidR="00022322">
        <w:rPr>
          <w:rFonts w:cs="Calibri"/>
          <w:color w:val="000000"/>
          <w:lang w:eastAsia="en-US"/>
        </w:rPr>
        <w:t xml:space="preserve"> er moet</w:t>
      </w:r>
      <w:r w:rsidRPr="00684719">
        <w:rPr>
          <w:rFonts w:cs="Calibri"/>
          <w:color w:val="000000"/>
          <w:lang w:eastAsia="en-US"/>
        </w:rPr>
        <w:t xml:space="preserve"> rekening </w:t>
      </w:r>
      <w:r w:rsidR="00022322">
        <w:rPr>
          <w:rFonts w:cs="Calibri"/>
          <w:color w:val="000000"/>
          <w:lang w:eastAsia="en-US"/>
        </w:rPr>
        <w:t>gehouden worden</w:t>
      </w:r>
      <w:r w:rsidRPr="00684719" w:rsidR="00022322">
        <w:rPr>
          <w:rFonts w:cs="Calibri"/>
          <w:color w:val="000000"/>
          <w:lang w:eastAsia="en-US"/>
        </w:rPr>
        <w:t xml:space="preserve"> </w:t>
      </w:r>
      <w:r w:rsidRPr="00684719">
        <w:rPr>
          <w:rFonts w:cs="Calibri"/>
          <w:color w:val="000000"/>
          <w:lang w:eastAsia="en-US"/>
        </w:rPr>
        <w:t xml:space="preserve">met de situatie en de betaalmogelijkheid van de klant. </w:t>
      </w:r>
      <w:r w:rsidR="00BE2E91">
        <w:rPr>
          <w:rFonts w:cs="Calibri"/>
          <w:color w:val="000000"/>
          <w:lang w:eastAsia="en-US"/>
        </w:rPr>
        <w:t>Er is besproken waar dat nu wel en waar dat nu, als gevolg van de kenmerken van het stelsel,</w:t>
      </w:r>
      <w:r w:rsidR="00022322">
        <w:rPr>
          <w:rFonts w:cs="Calibri"/>
          <w:color w:val="000000"/>
          <w:lang w:eastAsia="en-US"/>
        </w:rPr>
        <w:t xml:space="preserve"> niet</w:t>
      </w:r>
      <w:r w:rsidR="00BE2E91">
        <w:rPr>
          <w:rFonts w:cs="Calibri"/>
          <w:color w:val="000000"/>
          <w:lang w:eastAsia="en-US"/>
        </w:rPr>
        <w:t xml:space="preserve"> lukt.</w:t>
      </w:r>
    </w:p>
    <w:p w:rsidR="00BE2E91" w:rsidRDefault="00BE2E91" w14:paraId="2352C06E" w14:textId="77777777">
      <w:pPr>
        <w:pStyle w:val="broodtekst"/>
        <w:rPr>
          <w:rFonts w:cs="Calibri"/>
          <w:color w:val="000000"/>
          <w:lang w:eastAsia="en-US"/>
        </w:rPr>
      </w:pPr>
    </w:p>
    <w:p w:rsidR="00BE2E91" w:rsidRDefault="00454104" w14:paraId="38ACF847" w14:textId="77777777">
      <w:pPr>
        <w:pStyle w:val="broodtekst"/>
      </w:pPr>
      <w:r w:rsidRPr="001933FE">
        <w:rPr>
          <w:rFonts w:cs="Calibri"/>
          <w:color w:val="000000"/>
          <w:lang w:eastAsia="en-US"/>
        </w:rPr>
        <w:t>De thematafels hebben tot een aantal concrete producten en onderzoeken geleid. Hieronder zal ik deze toelichten.</w:t>
      </w:r>
    </w:p>
    <w:p w:rsidR="00BE2E91" w:rsidRDefault="00BE2E91" w14:paraId="2B670AE9" w14:textId="77777777">
      <w:pPr>
        <w:pStyle w:val="broodtekst"/>
      </w:pPr>
    </w:p>
    <w:p w:rsidRPr="00A979FE" w:rsidR="00575178" w:rsidRDefault="00454104" w14:paraId="2B1A60B7" w14:textId="77777777">
      <w:pPr>
        <w:pStyle w:val="broodtekst"/>
        <w:rPr>
          <w:b/>
          <w:bCs/>
        </w:rPr>
      </w:pPr>
      <w:r w:rsidRPr="00A979FE">
        <w:rPr>
          <w:b/>
          <w:bCs/>
        </w:rPr>
        <w:t>Kennis</w:t>
      </w:r>
      <w:r w:rsidRPr="00A979FE" w:rsidR="00D25243">
        <w:rPr>
          <w:b/>
          <w:bCs/>
        </w:rPr>
        <w:t>spoor</w:t>
      </w:r>
      <w:r w:rsidRPr="00A979FE" w:rsidR="007045E0">
        <w:rPr>
          <w:b/>
          <w:bCs/>
        </w:rPr>
        <w:t xml:space="preserve"> en aanvullend onderzoek</w:t>
      </w:r>
    </w:p>
    <w:p w:rsidR="00BE2E91" w:rsidRDefault="00454104" w14:paraId="2DFD1EAE" w14:textId="729349F2">
      <w:pPr>
        <w:pStyle w:val="broodtekst"/>
      </w:pPr>
      <w:r>
        <w:t xml:space="preserve">Tijdens de thematafelgesprekken kwam naar voren dat er een grote behoefte is </w:t>
      </w:r>
      <w:r w:rsidR="00F65B12">
        <w:t xml:space="preserve">aan </w:t>
      </w:r>
      <w:r>
        <w:t xml:space="preserve">gedegen kennis van de sector, wat goed gaat en wat verbetering behoeft. Duiding van </w:t>
      </w:r>
      <w:r w:rsidR="00DF2CC4">
        <w:t xml:space="preserve">de </w:t>
      </w:r>
      <w:r>
        <w:t>huidige problematiek en voorstellen voor aanpassingen aan beleid of wetgeving zijn gebaat bij een goede, juiste weergave van de feiten. M</w:t>
      </w:r>
      <w:r w:rsidR="007C68E8">
        <w:t xml:space="preserve">et enige regelmaat </w:t>
      </w:r>
      <w:r w:rsidR="00F1477F">
        <w:t xml:space="preserve">hebben </w:t>
      </w:r>
      <w:r w:rsidR="00FE142A">
        <w:t xml:space="preserve">de </w:t>
      </w:r>
      <w:r w:rsidR="00F65B12">
        <w:t xml:space="preserve">deelnemers aan de </w:t>
      </w:r>
      <w:r w:rsidR="00FE142A">
        <w:t>thematafels zich</w:t>
      </w:r>
      <w:r w:rsidR="00F1477F">
        <w:t xml:space="preserve"> afgevraagd of vermoedens of stellingen voldoende konden </w:t>
      </w:r>
      <w:r w:rsidR="00FE142A">
        <w:t>worden gestaafd</w:t>
      </w:r>
      <w:r w:rsidR="00F1477F">
        <w:t xml:space="preserve"> met onderzoeken.</w:t>
      </w:r>
    </w:p>
    <w:p w:rsidR="00BE2E91" w:rsidRDefault="00BE2E91" w14:paraId="628EB6A6" w14:textId="77777777">
      <w:pPr>
        <w:pStyle w:val="broodtekst"/>
      </w:pPr>
    </w:p>
    <w:p w:rsidR="007045E0" w:rsidP="007045E0" w:rsidRDefault="00454104" w14:paraId="0595C602" w14:textId="7AEF53F0">
      <w:pPr>
        <w:pStyle w:val="broodtekst"/>
      </w:pPr>
      <w:r>
        <w:t xml:space="preserve">Zo hebben </w:t>
      </w:r>
      <w:r w:rsidR="00FE142A">
        <w:t xml:space="preserve">de </w:t>
      </w:r>
      <w:r w:rsidR="00EC53C5">
        <w:t>thema</w:t>
      </w:r>
      <w:r w:rsidR="00FE142A">
        <w:t xml:space="preserve">tafels </w:t>
      </w:r>
      <w:r>
        <w:t>verkend welke prikkels in het stelsel zorgen voor ongewenste schuldenoploop</w:t>
      </w:r>
      <w:r w:rsidR="00AF5F7A">
        <w:t xml:space="preserve"> en</w:t>
      </w:r>
      <w:r w:rsidR="000F0637">
        <w:t xml:space="preserve"> </w:t>
      </w:r>
      <w:r>
        <w:t>concludeerde</w:t>
      </w:r>
      <w:r w:rsidR="00FE142A">
        <w:t>n zij</w:t>
      </w:r>
      <w:r>
        <w:t xml:space="preserve"> ook </w:t>
      </w:r>
      <w:r w:rsidR="000F0637">
        <w:t xml:space="preserve">dat deze </w:t>
      </w:r>
      <w:r w:rsidR="002749DB">
        <w:t xml:space="preserve">prikkels </w:t>
      </w:r>
      <w:r w:rsidR="000F0637">
        <w:t xml:space="preserve">nog niet </w:t>
      </w:r>
      <w:r w:rsidR="00F65B12">
        <w:t xml:space="preserve">eerder </w:t>
      </w:r>
      <w:r w:rsidR="000F0637">
        <w:t>in kaart zijn gebracht</w:t>
      </w:r>
      <w:r w:rsidR="007C68E8">
        <w:t xml:space="preserve">. </w:t>
      </w:r>
      <w:r w:rsidR="00FE142A">
        <w:t>A</w:t>
      </w:r>
      <w:r>
        <w:t xml:space="preserve">lle stapjes in de keten </w:t>
      </w:r>
      <w:r w:rsidR="00FE142A">
        <w:t xml:space="preserve">hebben </w:t>
      </w:r>
      <w:r>
        <w:t>een rechtmatige basis en</w:t>
      </w:r>
      <w:r w:rsidR="00FE142A">
        <w:t xml:space="preserve"> zijn</w:t>
      </w:r>
      <w:r>
        <w:t xml:space="preserve"> te verklaren, maar de samenloop </w:t>
      </w:r>
      <w:r w:rsidR="00FE142A">
        <w:t xml:space="preserve">kan zorgen </w:t>
      </w:r>
      <w:r>
        <w:t xml:space="preserve">voor excessen. </w:t>
      </w:r>
      <w:r w:rsidR="00FE142A">
        <w:t xml:space="preserve">Er </w:t>
      </w:r>
      <w:r w:rsidR="00AF5F7A">
        <w:t>is nog geen zicht op</w:t>
      </w:r>
      <w:r w:rsidR="001D73A1">
        <w:t xml:space="preserve"> </w:t>
      </w:r>
      <w:r>
        <w:t>hoe vaak dit voorkomt</w:t>
      </w:r>
      <w:r w:rsidR="007A5304">
        <w:t>.</w:t>
      </w:r>
      <w:r>
        <w:t xml:space="preserve"> Daarnaast hebben </w:t>
      </w:r>
      <w:r w:rsidR="00FE142A">
        <w:t xml:space="preserve">de thematafels </w:t>
      </w:r>
      <w:r>
        <w:t xml:space="preserve">geconcludeerd dat het werkveld niet stilstaat. </w:t>
      </w:r>
      <w:r w:rsidR="00575178">
        <w:t xml:space="preserve">De afgelopen jaren hebben er veel wijzigingen plaatsgevonden die van invloed zijn op schuldeisers, schuldenaren en invorderaars. Zo is er </w:t>
      </w:r>
      <w:r w:rsidR="00C85653">
        <w:t xml:space="preserve">een </w:t>
      </w:r>
      <w:r w:rsidR="00575178">
        <w:t>verbod op de kickbackfees ingevoerd,</w:t>
      </w:r>
      <w:r>
        <w:rPr>
          <w:rStyle w:val="Voetnootmarkering"/>
        </w:rPr>
        <w:footnoteReference w:id="4"/>
      </w:r>
      <w:r w:rsidR="00575178">
        <w:t xml:space="preserve"> </w:t>
      </w:r>
      <w:r w:rsidR="00DC43EA">
        <w:t>is de termijn van zowel de wettelijke als de minnelijke schuldsanering gehalveerd</w:t>
      </w:r>
      <w:r>
        <w:rPr>
          <w:rStyle w:val="Voetnootmarkering"/>
        </w:rPr>
        <w:footnoteReference w:id="5"/>
      </w:r>
      <w:r w:rsidR="00C85653">
        <w:t xml:space="preserve"> </w:t>
      </w:r>
      <w:r w:rsidR="001D73A1">
        <w:t xml:space="preserve">en </w:t>
      </w:r>
      <w:r w:rsidR="00575178">
        <w:t xml:space="preserve">treedt binnenkort ook de Wet </w:t>
      </w:r>
      <w:r w:rsidR="00077F9D">
        <w:t>k</w:t>
      </w:r>
      <w:r w:rsidR="00575178">
        <w:t xml:space="preserve">waliteit </w:t>
      </w:r>
      <w:r w:rsidR="00077F9D">
        <w:t>i</w:t>
      </w:r>
      <w:r w:rsidR="00575178">
        <w:t xml:space="preserve">ncassodienstverlening in werking. </w:t>
      </w:r>
      <w:bookmarkStart w:name="_Hlk149213550" w:id="9"/>
      <w:r w:rsidR="003B57E6">
        <w:t xml:space="preserve">De beoogde inwerkingtredingsdatum van de wet was 1 januari 2024. Op dit moment wordt het advies van de Raad van State nog verwerkt. Het uitwerken van de laatste details duurt langer dan verwacht.  Ik hecht aan snelle inwerkingtreding van de wet, maar ik vind het ook belangrijk dat partijen tijdig kennis kunnen hebben van het Besluit kwaliteit incassodienstverlening. Daarom is inwerkingtreding op 1 januari 2024 niet mogelijk, maar </w:t>
      </w:r>
      <w:r w:rsidR="00E84B06">
        <w:t>streef ik</w:t>
      </w:r>
      <w:r w:rsidR="00644490">
        <w:t xml:space="preserve"> er naar</w:t>
      </w:r>
      <w:r w:rsidR="003B57E6">
        <w:t xml:space="preserve"> dat deze wet 1 maart 2024 in werking treedt.</w:t>
      </w:r>
      <w:bookmarkEnd w:id="9"/>
      <w:r w:rsidR="00E84B06">
        <w:t xml:space="preserve"> </w:t>
      </w:r>
      <w:r w:rsidR="00C85653">
        <w:t xml:space="preserve">De veranderingen staan niet op zichzelf en hebben consequenties voor </w:t>
      </w:r>
      <w:r w:rsidR="00DC43EA">
        <w:t xml:space="preserve">schuldeisers en </w:t>
      </w:r>
      <w:r w:rsidR="00C85653">
        <w:t xml:space="preserve">de </w:t>
      </w:r>
      <w:r w:rsidR="00DC43EA">
        <w:t>invorderingspraktijk</w:t>
      </w:r>
      <w:r w:rsidR="00FE142A">
        <w:t>. D</w:t>
      </w:r>
      <w:r w:rsidR="00D25243">
        <w:t>e resultaten en de impact hiervan zijn nog niet inzichtelijk</w:t>
      </w:r>
      <w:r w:rsidR="00C85653">
        <w:t xml:space="preserve">. </w:t>
      </w:r>
    </w:p>
    <w:p w:rsidR="007045E0" w:rsidP="007045E0" w:rsidRDefault="007045E0" w14:paraId="5DD9FE76" w14:textId="77777777">
      <w:pPr>
        <w:pStyle w:val="broodtekst"/>
      </w:pPr>
    </w:p>
    <w:p w:rsidR="00F1477F" w:rsidRDefault="00454104" w14:paraId="0F03D681" w14:textId="5F54DD3E">
      <w:pPr>
        <w:pStyle w:val="broodtekst"/>
      </w:pPr>
      <w:r w:rsidRPr="001933FE">
        <w:t>De invorderingsketen</w:t>
      </w:r>
      <w:r w:rsidRPr="001933FE" w:rsidR="007045E0">
        <w:t xml:space="preserve"> voor civiele vorderingen</w:t>
      </w:r>
      <w:r w:rsidRPr="001933FE">
        <w:t xml:space="preserve"> is onderdeel van een groter geheel en wijzigingen kunnen daarmee bredere consequenties hebben, waardoor ik wijzigingen in de systematiek gefundeerd en weldoordacht wil uitvoeren.</w:t>
      </w:r>
      <w:r w:rsidRPr="001933FE" w:rsidR="007A5304">
        <w:t xml:space="preserve"> </w:t>
      </w:r>
      <w:r w:rsidRPr="001933FE" w:rsidR="00EC53C5">
        <w:t xml:space="preserve">Vanuit de bevindingen bij de thematafels </w:t>
      </w:r>
      <w:r w:rsidRPr="001933FE">
        <w:t xml:space="preserve">heb ik de Hogeschool Utrecht en </w:t>
      </w:r>
      <w:r w:rsidRPr="001933FE" w:rsidR="00FE142A">
        <w:t xml:space="preserve">schuldenexpert </w:t>
      </w:r>
      <w:r w:rsidRPr="001933FE" w:rsidR="002E2670">
        <w:t>André Moerman verzocht een kennisanalyse over invordering op te stellen. Hiermee</w:t>
      </w:r>
      <w:r w:rsidR="002E2670">
        <w:t xml:space="preserve"> is inzicht gegeven in de beschikbare kennis over de actoren en vraagstukken rondom invordering.</w:t>
      </w:r>
      <w:r w:rsidR="007045E0">
        <w:t xml:space="preserve"> Het rapport leert ons dat er dingen goed gaan en er zaken zijn die verbetering behoeven. </w:t>
      </w:r>
      <w:r w:rsidR="00DF2CC4">
        <w:t xml:space="preserve">Het </w:t>
      </w:r>
      <w:r w:rsidR="00B50B9B">
        <w:t xml:space="preserve">blijkt dat er veel onbekend is </w:t>
      </w:r>
      <w:r>
        <w:t xml:space="preserve">en </w:t>
      </w:r>
      <w:r w:rsidR="00B50B9B">
        <w:t>er veronderstellingen leven die</w:t>
      </w:r>
      <w:r w:rsidR="00915DC4">
        <w:t xml:space="preserve"> op dit moment</w:t>
      </w:r>
      <w:r w:rsidR="00B50B9B">
        <w:t xml:space="preserve"> niet feitelijk onderbouwd kunnen worden. </w:t>
      </w:r>
      <w:r w:rsidR="00915DC4">
        <w:t xml:space="preserve">Een voorbeeld hiervan is dat onbekend is hoeveel incassozaken in welk stadium betaald worden en hoeveel overeenkomsten er worden gesloten waarvan de betalingsverplichting wel wordt nagekomen. </w:t>
      </w:r>
    </w:p>
    <w:p w:rsidR="00F1477F" w:rsidRDefault="00F1477F" w14:paraId="2148B9FA" w14:textId="77777777">
      <w:pPr>
        <w:pStyle w:val="broodtekst"/>
      </w:pPr>
    </w:p>
    <w:p w:rsidR="007045E0" w:rsidRDefault="00454104" w14:paraId="7E137E9D" w14:textId="1AAB8932">
      <w:pPr>
        <w:pStyle w:val="broodtekst"/>
      </w:pPr>
      <w:r>
        <w:t>Het rapport leer</w:t>
      </w:r>
      <w:r w:rsidR="00FE142A">
        <w:t>t</w:t>
      </w:r>
      <w:r>
        <w:t xml:space="preserve"> ons ook dat z</w:t>
      </w:r>
      <w:r w:rsidR="00B50B9B">
        <w:t xml:space="preserve">owel schuldeisers als schuldenaren, maar ook </w:t>
      </w:r>
      <w:r w:rsidR="003675C2">
        <w:t xml:space="preserve">de </w:t>
      </w:r>
      <w:r w:rsidR="00B50B9B">
        <w:t>ingeschakelde partijen dilemma</w:t>
      </w:r>
      <w:r w:rsidR="000F5FA8">
        <w:t>’</w:t>
      </w:r>
      <w:r w:rsidR="00B50B9B">
        <w:t xml:space="preserve">s </w:t>
      </w:r>
      <w:r w:rsidR="00DF2CC4">
        <w:t xml:space="preserve">ondervinden </w:t>
      </w:r>
      <w:r w:rsidR="001D73A1">
        <w:t xml:space="preserve">in </w:t>
      </w:r>
      <w:r w:rsidR="000F5FA8">
        <w:t>het huidige stelsel</w:t>
      </w:r>
      <w:r w:rsidR="00B50B9B">
        <w:t xml:space="preserve">. </w:t>
      </w:r>
      <w:r w:rsidR="002E2670">
        <w:t xml:space="preserve">Wel is duidelijk geworden dat de huidige systematiek zo werkt, omdat het stelsel prikkels </w:t>
      </w:r>
      <w:r w:rsidR="00B50B9B">
        <w:t xml:space="preserve">in zich </w:t>
      </w:r>
      <w:r w:rsidR="002E2670">
        <w:t>heeft</w:t>
      </w:r>
      <w:r w:rsidR="00B50B9B">
        <w:t xml:space="preserve"> die dat in de hand werken. </w:t>
      </w:r>
      <w:r w:rsidR="001D73A1">
        <w:t>Bijgaand deel ik het rapport van het kennisspoor met u.</w:t>
      </w:r>
      <w:r w:rsidR="007C68E8">
        <w:t xml:space="preserve"> </w:t>
      </w:r>
    </w:p>
    <w:p w:rsidR="007045E0" w:rsidRDefault="007045E0" w14:paraId="4CED4239" w14:textId="77777777">
      <w:pPr>
        <w:pStyle w:val="broodtekst"/>
      </w:pPr>
    </w:p>
    <w:p w:rsidR="008C58EB" w:rsidP="008C58EB" w:rsidRDefault="00454104" w14:paraId="6D406CD7" w14:textId="51EC6998">
      <w:pPr>
        <w:pStyle w:val="broodtekst"/>
      </w:pPr>
      <w:r>
        <w:t>Nadja Jungmann</w:t>
      </w:r>
      <w:r w:rsidR="00FE142A">
        <w:t xml:space="preserve"> (</w:t>
      </w:r>
      <w:r w:rsidR="00077F9D">
        <w:t>l</w:t>
      </w:r>
      <w:r w:rsidR="001D73A1">
        <w:t>e</w:t>
      </w:r>
      <w:r w:rsidR="00AF5F7A">
        <w:t>c</w:t>
      </w:r>
      <w:r w:rsidR="001D73A1">
        <w:t>tor Schulden en Incasso aan de Hogeschool Utrecht</w:t>
      </w:r>
      <w:r w:rsidR="00FE142A">
        <w:t>)</w:t>
      </w:r>
      <w:r>
        <w:t xml:space="preserve"> en André Moerman </w:t>
      </w:r>
      <w:r w:rsidR="008C58EB">
        <w:t xml:space="preserve">hebben daarnaast het </w:t>
      </w:r>
      <w:r w:rsidR="007A5304">
        <w:t>onderzoek ‘</w:t>
      </w:r>
      <w:r w:rsidR="00FE142A">
        <w:t>S</w:t>
      </w:r>
      <w:r>
        <w:t>chulden klein houden en perspectief bieden</w:t>
      </w:r>
      <w:r w:rsidR="00FD539C">
        <w:t>’</w:t>
      </w:r>
      <w:r w:rsidR="00FE142A">
        <w:t xml:space="preserve"> </w:t>
      </w:r>
      <w:r w:rsidR="008C58EB">
        <w:t>uitgevoerd</w:t>
      </w:r>
      <w:r w:rsidR="00FD539C">
        <w:t>.</w:t>
      </w:r>
      <w:r w:rsidR="00FE142A">
        <w:rPr>
          <w:rStyle w:val="Voetnootmarkering"/>
        </w:rPr>
        <w:footnoteReference w:id="6"/>
      </w:r>
      <w:r w:rsidR="00FD539C">
        <w:t xml:space="preserve"> </w:t>
      </w:r>
      <w:r w:rsidR="00A12DF4">
        <w:t>Dit onderzoek is financieel mogelijk gemaakt door de KBvG</w:t>
      </w:r>
      <w:r w:rsidR="001522D2">
        <w:t>.</w:t>
      </w:r>
      <w:r w:rsidR="00A12DF4">
        <w:t xml:space="preserve"> </w:t>
      </w:r>
      <w:r w:rsidR="001522D2">
        <w:t>I</w:t>
      </w:r>
      <w:r w:rsidR="00A12DF4">
        <w:t xml:space="preserve">k </w:t>
      </w:r>
      <w:r w:rsidR="001D73A1">
        <w:t xml:space="preserve">waardeer </w:t>
      </w:r>
      <w:r w:rsidR="000D000B">
        <w:t>het initiatief van de KBvG</w:t>
      </w:r>
      <w:r w:rsidR="00AF5F7A">
        <w:t>,</w:t>
      </w:r>
      <w:r w:rsidR="000D000B">
        <w:t xml:space="preserve"> omdat zij hiermee hebben laten zien in staat te zijn om naar het maatschappelijk belang van de problematiek te kunnen kijken. </w:t>
      </w:r>
      <w:r>
        <w:t>Het</w:t>
      </w:r>
      <w:r w:rsidR="001522D2">
        <w:t xml:space="preserve"> resultaat van het</w:t>
      </w:r>
      <w:r>
        <w:t xml:space="preserve"> onderzoek sluit aan op de eerdere conclusies uit de thematafels, zoals het gegeven dat wanneer iemand wel wil betalen maar niet kan betalen</w:t>
      </w:r>
      <w:r w:rsidR="001522D2">
        <w:t>,</w:t>
      </w:r>
      <w:r>
        <w:t xml:space="preserve"> op dit moment onvoldoende mogelijkheden heeft om bij een lopend beslag of betalingsregeling aan te sluiten</w:t>
      </w:r>
      <w:r w:rsidR="001522D2">
        <w:t>.</w:t>
      </w:r>
      <w:r>
        <w:rPr>
          <w:rStyle w:val="Voetnootmarkering"/>
        </w:rPr>
        <w:footnoteReference w:id="7"/>
      </w:r>
      <w:r>
        <w:t xml:space="preserve"> In dit rapport is er naar oplossingen gezocht die gericht zijn op het collectief belang</w:t>
      </w:r>
      <w:r w:rsidR="00FD539C">
        <w:t xml:space="preserve">. </w:t>
      </w:r>
    </w:p>
    <w:p w:rsidR="008C58EB" w:rsidRDefault="008C58EB" w14:paraId="5B9C57FC" w14:textId="77777777">
      <w:pPr>
        <w:pStyle w:val="broodtekst"/>
      </w:pPr>
    </w:p>
    <w:p w:rsidRPr="00A979FE" w:rsidR="00C85653" w:rsidRDefault="00454104" w14:paraId="17E83D55" w14:textId="77777777">
      <w:pPr>
        <w:pStyle w:val="broodtekst"/>
        <w:rPr>
          <w:b/>
          <w:bCs/>
        </w:rPr>
      </w:pPr>
      <w:r w:rsidRPr="00A979FE">
        <w:rPr>
          <w:b/>
          <w:bCs/>
        </w:rPr>
        <w:t>Reis van de vordering</w:t>
      </w:r>
    </w:p>
    <w:p w:rsidR="00580F6F" w:rsidRDefault="00454104" w14:paraId="4385B71A" w14:textId="15F9333D">
      <w:pPr>
        <w:pStyle w:val="broodtekst"/>
      </w:pPr>
      <w:r>
        <w:t xml:space="preserve">Vanuit de thematafels is ook gewerkt aan een infographic om inzichtelijk te maken hoe </w:t>
      </w:r>
      <w:r w:rsidR="00DF2CC4">
        <w:t xml:space="preserve">een </w:t>
      </w:r>
      <w:r>
        <w:t xml:space="preserve">reis van een vordering er uit </w:t>
      </w:r>
      <w:r w:rsidR="00DF2CC4">
        <w:t xml:space="preserve">kan </w:t>
      </w:r>
      <w:r>
        <w:t>zie</w:t>
      </w:r>
      <w:r w:rsidR="00DF2CC4">
        <w:t>n</w:t>
      </w:r>
      <w:r w:rsidR="008C58EB">
        <w:t>, wat de stappen in de keten</w:t>
      </w:r>
      <w:r w:rsidR="001D73A1">
        <w:t xml:space="preserve"> zijn</w:t>
      </w:r>
      <w:r w:rsidR="008C58EB">
        <w:t xml:space="preserve"> en de kostenoploop</w:t>
      </w:r>
      <w:r w:rsidR="001D73A1">
        <w:t xml:space="preserve"> daarbij</w:t>
      </w:r>
      <w:r w:rsidR="00F15855">
        <w:t>. D</w:t>
      </w:r>
      <w:r w:rsidR="00DF2CC4">
        <w:t>e infographic van ‘een reis van de vordering’</w:t>
      </w:r>
      <w:r w:rsidR="001522D2">
        <w:t>,</w:t>
      </w:r>
      <w:r w:rsidR="00DF2CC4">
        <w:t xml:space="preserve"> die ik als bijlage deel</w:t>
      </w:r>
      <w:r w:rsidR="001522D2">
        <w:t>,</w:t>
      </w:r>
      <w:r w:rsidR="00F15855">
        <w:t xml:space="preserve"> schetst een beeld van het proces van een vordering die niet betaald </w:t>
      </w:r>
      <w:r w:rsidR="007A5304">
        <w:t>wordt.</w:t>
      </w:r>
      <w:r w:rsidR="00F15855">
        <w:t xml:space="preserve"> </w:t>
      </w:r>
      <w:r w:rsidR="00456794">
        <w:t xml:space="preserve">Het verloop kent overigens geen vast stramien: </w:t>
      </w:r>
      <w:r>
        <w:t xml:space="preserve">iedere schuldeiser </w:t>
      </w:r>
      <w:r w:rsidR="00456794">
        <w:t xml:space="preserve">kan </w:t>
      </w:r>
      <w:r>
        <w:t xml:space="preserve">zijn eigen pad kiezen en een schuldenaar </w:t>
      </w:r>
      <w:r w:rsidR="00456794">
        <w:t xml:space="preserve">kan </w:t>
      </w:r>
      <w:r>
        <w:t xml:space="preserve">op alle momenten uit de </w:t>
      </w:r>
      <w:r w:rsidR="001522D2">
        <w:t>‘</w:t>
      </w:r>
      <w:r>
        <w:t>reis</w:t>
      </w:r>
      <w:r w:rsidR="001522D2">
        <w:t>’</w:t>
      </w:r>
      <w:r>
        <w:t xml:space="preserve"> stappen door te betalen of hulp te accepteren van schuldhulpverlening. </w:t>
      </w:r>
    </w:p>
    <w:p w:rsidR="00A979FE" w:rsidRDefault="00A979FE" w14:paraId="4FEAA6CC" w14:textId="77777777">
      <w:pPr>
        <w:pStyle w:val="broodtekst"/>
      </w:pPr>
    </w:p>
    <w:p w:rsidR="004D67E7" w:rsidP="004D67E7" w:rsidRDefault="001522D2" w14:paraId="7BCE3662" w14:textId="28C2ABD9">
      <w:pPr>
        <w:rPr>
          <w:rFonts w:ascii="Calibri" w:hAnsi="Calibri"/>
          <w:sz w:val="22"/>
          <w:szCs w:val="22"/>
        </w:rPr>
      </w:pPr>
      <w:r>
        <w:t>De infographic</w:t>
      </w:r>
      <w:r w:rsidR="00454104">
        <w:t xml:space="preserve"> maakt inzichtelijk hoe snel een civiele vordering kan oplopen</w:t>
      </w:r>
      <w:r w:rsidR="00456794">
        <w:t>, gerelateerd aan de diverse werkzaamheden</w:t>
      </w:r>
      <w:r w:rsidR="00454104">
        <w:t xml:space="preserve"> </w:t>
      </w:r>
      <w:r w:rsidR="00456794">
        <w:t>die</w:t>
      </w:r>
      <w:r w:rsidR="008C58EB">
        <w:t xml:space="preserve"> incassopartijen verrichten. Het is begrijpelijk dat deze </w:t>
      </w:r>
      <w:r w:rsidR="00456794">
        <w:t xml:space="preserve">werkzaamheden </w:t>
      </w:r>
      <w:r w:rsidR="00681EF2">
        <w:t xml:space="preserve">betaald moeten worden. De oploop is echter </w:t>
      </w:r>
      <w:r w:rsidR="007A5304">
        <w:t>zorgelijk voor</w:t>
      </w:r>
      <w:r w:rsidR="00681EF2">
        <w:t xml:space="preserve"> </w:t>
      </w:r>
      <w:r w:rsidR="008C58EB">
        <w:t xml:space="preserve">schuldenaren die niet </w:t>
      </w:r>
      <w:r w:rsidRPr="00077F9D" w:rsidR="008C58EB">
        <w:rPr>
          <w:i/>
          <w:iCs/>
        </w:rPr>
        <w:t>kunnen</w:t>
      </w:r>
      <w:r w:rsidR="008C58EB">
        <w:t xml:space="preserve"> betalen</w:t>
      </w:r>
      <w:r w:rsidR="00456794">
        <w:t xml:space="preserve"> en daardoor in een vicieuze cirkel belanden</w:t>
      </w:r>
      <w:r w:rsidR="00681EF2">
        <w:t xml:space="preserve">: er </w:t>
      </w:r>
      <w:r w:rsidR="00456794">
        <w:t xml:space="preserve">moet nog </w:t>
      </w:r>
      <w:r w:rsidR="00681EF2">
        <w:t>meer werk verricht</w:t>
      </w:r>
      <w:r>
        <w:t xml:space="preserve"> </w:t>
      </w:r>
      <w:r w:rsidR="00456794">
        <w:t xml:space="preserve">worden </w:t>
      </w:r>
      <w:r>
        <w:t>door incassopartijen</w:t>
      </w:r>
      <w:r w:rsidR="00681EF2">
        <w:t xml:space="preserve">, wat </w:t>
      </w:r>
      <w:r w:rsidR="00456794">
        <w:t xml:space="preserve">ook </w:t>
      </w:r>
      <w:r w:rsidR="00681EF2">
        <w:t xml:space="preserve">weer verhaald </w:t>
      </w:r>
      <w:r w:rsidR="00456794">
        <w:t>wordt</w:t>
      </w:r>
      <w:r w:rsidR="00681EF2">
        <w:t xml:space="preserve"> op de schuldenaar.</w:t>
      </w:r>
    </w:p>
    <w:p w:rsidR="00FD539C" w:rsidRDefault="00FD539C" w14:paraId="31095AEB" w14:textId="77777777">
      <w:pPr>
        <w:pStyle w:val="broodtekst"/>
      </w:pPr>
    </w:p>
    <w:p w:rsidR="00DC5A6E" w:rsidRDefault="00454104" w14:paraId="4EF1B306" w14:textId="6D9AA84A">
      <w:pPr>
        <w:pStyle w:val="broodtekst"/>
      </w:pPr>
      <w:r w:rsidRPr="001933FE">
        <w:t xml:space="preserve">Een bedrijf dat een goed of dienst levert heeft recht op betaling en iemand met serieuze betalingsproblemen heeft recht op hulp. De enige uitweg is vooralsnog een volledige betaling van de vordering, inclusief bijkomende kosten voor de schuldenaar en schuldeiser. De kosten in het invorderingsstelsel zijn juridisch gegrond, maar staan </w:t>
      </w:r>
      <w:r w:rsidRPr="001933FE" w:rsidR="00681EF2">
        <w:t xml:space="preserve">soms niet </w:t>
      </w:r>
      <w:r w:rsidRPr="001933FE">
        <w:t xml:space="preserve">in verhouding tot de oorspronkelijke vordering. Totdat een vordering geheel betaald is lopen de kosten, en daarmee de uitstaande schuld, verder op. In het geval dat iemand niet </w:t>
      </w:r>
      <w:r w:rsidRPr="001933FE">
        <w:rPr>
          <w:i/>
          <w:iCs/>
        </w:rPr>
        <w:t xml:space="preserve">kan </w:t>
      </w:r>
      <w:r w:rsidRPr="001933FE">
        <w:t>betalen</w:t>
      </w:r>
      <w:r w:rsidRPr="001933FE" w:rsidR="001522D2">
        <w:t>,</w:t>
      </w:r>
      <w:r w:rsidRPr="001933FE">
        <w:t xml:space="preserve"> draagt het stelsel niet bij aan het oplossen van achterstanden. De achterstand neemt zelfs toe, en de schuldeiser moet langer wachten op afbetaling. Ik vind het belangrijk dat </w:t>
      </w:r>
      <w:r w:rsidRPr="001933FE" w:rsidR="00970B40">
        <w:t xml:space="preserve">er maatregelen genomen worden om </w:t>
      </w:r>
      <w:r w:rsidRPr="001933FE" w:rsidR="00A4024F">
        <w:t xml:space="preserve">meer waarborgen in het stelsel te hebben zodat </w:t>
      </w:r>
      <w:r w:rsidRPr="001933FE">
        <w:t>de</w:t>
      </w:r>
      <w:r w:rsidRPr="001933FE" w:rsidR="00970B40">
        <w:t xml:space="preserve"> snelheid waarmee kosten kunnen escaleren </w:t>
      </w:r>
      <w:r w:rsidRPr="001933FE" w:rsidR="00A4024F">
        <w:t>verminderen.</w:t>
      </w:r>
      <w:r w:rsidRPr="001933FE" w:rsidR="009058EF">
        <w:t xml:space="preserve"> </w:t>
      </w:r>
      <w:r w:rsidRPr="001933FE" w:rsidR="00681EF2">
        <w:t>Hoe ik hier verder vorm aan wil geven zal ik verderop</w:t>
      </w:r>
      <w:r w:rsidRPr="001933FE" w:rsidR="001522D2">
        <w:t xml:space="preserve"> in deze brief</w:t>
      </w:r>
      <w:r w:rsidRPr="001933FE" w:rsidR="00681EF2">
        <w:t xml:space="preserve"> toelichten.</w:t>
      </w:r>
      <w:r w:rsidR="00681EF2">
        <w:t xml:space="preserve"> </w:t>
      </w:r>
    </w:p>
    <w:p w:rsidRPr="00A979FE" w:rsidR="00F11B9B" w:rsidRDefault="00454104" w14:paraId="4CF4E235" w14:textId="77777777">
      <w:pPr>
        <w:pStyle w:val="broodtekst"/>
        <w:rPr>
          <w:b/>
          <w:bCs/>
        </w:rPr>
      </w:pPr>
      <w:r w:rsidRPr="00A979FE">
        <w:rPr>
          <w:b/>
          <w:bCs/>
        </w:rPr>
        <w:t>Kwaliteitsfonds</w:t>
      </w:r>
    </w:p>
    <w:p w:rsidRPr="001933FE" w:rsidR="00B6597E" w:rsidP="00F75975" w:rsidRDefault="00454104" w14:paraId="6996D727" w14:textId="51BA693C">
      <w:pPr>
        <w:pStyle w:val="broodtekst"/>
      </w:pPr>
      <w:r>
        <w:t xml:space="preserve">Mijn voorganger heeft u eerder geïnformeerd </w:t>
      </w:r>
      <w:r w:rsidR="00423FBB">
        <w:t xml:space="preserve">om de aanbeveling </w:t>
      </w:r>
      <w:r w:rsidR="002E628A">
        <w:t>van partijen</w:t>
      </w:r>
      <w:r w:rsidR="00681EF2">
        <w:t xml:space="preserve"> uit de thematafel</w:t>
      </w:r>
      <w:r w:rsidR="002E628A">
        <w:t xml:space="preserve"> </w:t>
      </w:r>
      <w:r w:rsidR="00423FBB">
        <w:t>om een kwaliteitsfonds</w:t>
      </w:r>
      <w:r w:rsidR="00771F00">
        <w:rPr>
          <w:rStyle w:val="Voetnootmarkering"/>
        </w:rPr>
        <w:footnoteReference w:id="8"/>
      </w:r>
      <w:r w:rsidR="00423FBB">
        <w:t xml:space="preserve"> in te </w:t>
      </w:r>
      <w:r w:rsidR="00F323B5">
        <w:t xml:space="preserve">gaan </w:t>
      </w:r>
      <w:r w:rsidR="00423FBB">
        <w:t>richten op te pakken</w:t>
      </w:r>
      <w:r w:rsidR="00F323B5">
        <w:t>, dit om de noodzakelijke innovatie en digitaliseringslag te kunnen maken</w:t>
      </w:r>
      <w:r w:rsidR="00423FBB">
        <w:t xml:space="preserve">. Om aan deze </w:t>
      </w:r>
      <w:r w:rsidRPr="001933FE" w:rsidR="00423FBB">
        <w:t xml:space="preserve">toezegging invulling te </w:t>
      </w:r>
      <w:r w:rsidRPr="001933FE" w:rsidR="000F5FA8">
        <w:t xml:space="preserve">kunnen </w:t>
      </w:r>
      <w:r w:rsidRPr="001933FE" w:rsidR="00423FBB">
        <w:t>geven heb ik SEO verzocht onderzoek te doen naar een kwaliteitsfonds voor gerechtsdeurwaarders.</w:t>
      </w:r>
      <w:r w:rsidRPr="001933FE" w:rsidR="00FF45A5">
        <w:rPr>
          <w:rStyle w:val="Voetnootmarkering"/>
        </w:rPr>
        <w:footnoteReference w:id="9"/>
      </w:r>
      <w:r w:rsidRPr="001933FE" w:rsidR="00423FBB">
        <w:t xml:space="preserve"> Het rapport dat SEO hierover heeft opgesteld heb ik als bijlage toegevoegd. </w:t>
      </w:r>
      <w:r w:rsidRPr="001933FE" w:rsidR="000F5FA8">
        <w:t xml:space="preserve">Hierin is allereerst </w:t>
      </w:r>
      <w:r w:rsidRPr="001933FE" w:rsidR="00A4024F">
        <w:t>stilgestaan</w:t>
      </w:r>
      <w:r w:rsidRPr="001933FE" w:rsidR="000F5FA8">
        <w:t xml:space="preserve"> bij de wenselijkheid van een kwaliteitsfonds bij gerechtsdeurwaarders om vervolgens in te gaan op de mogelijke invulling</w:t>
      </w:r>
      <w:r w:rsidRPr="001933FE" w:rsidR="001522D2">
        <w:t xml:space="preserve"> daarvan</w:t>
      </w:r>
      <w:r w:rsidRPr="001933FE" w:rsidR="000F5FA8">
        <w:t xml:space="preserve">. </w:t>
      </w:r>
      <w:r w:rsidRPr="001933FE" w:rsidR="00423FBB">
        <w:t xml:space="preserve">Ik heb </w:t>
      </w:r>
      <w:r w:rsidRPr="001933FE" w:rsidR="003675C2">
        <w:t>ervoor</w:t>
      </w:r>
      <w:r w:rsidRPr="001933FE" w:rsidR="00423FBB">
        <w:t xml:space="preserve"> gekozen om in eerste instantie dit onderzoek alleen bij de gerechtsdeurwaarders te laten uitvoeren, omdat zij een </w:t>
      </w:r>
      <w:r w:rsidRPr="001933FE">
        <w:t>publieke taak te vervullen hebben</w:t>
      </w:r>
      <w:r w:rsidRPr="001933FE" w:rsidR="00423FBB">
        <w:t xml:space="preserve"> </w:t>
      </w:r>
      <w:r w:rsidRPr="001933FE">
        <w:t xml:space="preserve">waar toezicht en tuchtrecht op van toepassing is. Daarnaast is het digitaliseringsvraagstuk voor gerechtsdeurwaarders en de </w:t>
      </w:r>
      <w:r w:rsidRPr="001933FE" w:rsidR="009058EF">
        <w:t>rechtspraak</w:t>
      </w:r>
      <w:r w:rsidRPr="001933FE">
        <w:t xml:space="preserve"> op dit moment een belangrijk </w:t>
      </w:r>
      <w:r w:rsidRPr="001933FE" w:rsidR="000F5FA8">
        <w:t>aspect</w:t>
      </w:r>
      <w:r w:rsidRPr="001933FE">
        <w:t xml:space="preserve">, omdat deze partijen </w:t>
      </w:r>
      <w:r w:rsidRPr="001933FE" w:rsidR="00580F6F">
        <w:t xml:space="preserve">per </w:t>
      </w:r>
      <w:r w:rsidRPr="001933FE" w:rsidR="000F5FA8">
        <w:t xml:space="preserve">1 </w:t>
      </w:r>
      <w:r w:rsidRPr="001933FE" w:rsidR="00580F6F">
        <w:t xml:space="preserve">mei </w:t>
      </w:r>
      <w:r w:rsidRPr="001933FE" w:rsidR="000F5FA8">
        <w:t xml:space="preserve">2025 </w:t>
      </w:r>
      <w:r w:rsidRPr="001933FE">
        <w:t xml:space="preserve">dienen te voldoen aan de implementatie van de EU-betekenings- en bewijsverkrijgingsverordening. </w:t>
      </w:r>
    </w:p>
    <w:p w:rsidRPr="001933FE" w:rsidR="00B6597E" w:rsidP="00B6597E" w:rsidRDefault="00B6597E" w14:paraId="5AC8F372" w14:textId="77777777"/>
    <w:p w:rsidR="00F75975" w:rsidP="00F75975" w:rsidRDefault="00771F00" w14:paraId="6A30350D" w14:textId="4D5C661A">
      <w:pPr>
        <w:pStyle w:val="broodtekst"/>
      </w:pPr>
      <w:r w:rsidRPr="001933FE">
        <w:t xml:space="preserve">Inzicht in het vermogen en de aflossingscapaciteit van mensen met schulden kan het proces van invorderingen versnellen. </w:t>
      </w:r>
      <w:r w:rsidRPr="001933FE" w:rsidR="00CE0148">
        <w:t>De ontwikkeling van digitalisering en daarmee transparantie van vermogen kan niet los van elkaar gezien worden. Dit omdat digitalisering kan bijdragen aan transparantie van vermogen waar zowel schuldenaar als schuldeiser baat bij kunnen hebben. Er is bijvoorbeeld transparantie nodig over de aflossingscapaciteit van schuldenaren om onderscheid te kunnen maken tussen niet-kunners en niet-willers, voor een doorverwijzing naar schuldhulpverlening en voor de bepaling van een haalbare betalingsregeling. Daarbij moet oog zijn voor de privacy van alle betrokkenen.</w:t>
      </w:r>
      <w:r w:rsidRPr="001933FE" w:rsidR="00CE0148">
        <w:rPr>
          <w:rStyle w:val="Voetnootmarkering"/>
        </w:rPr>
        <w:footnoteReference w:id="10"/>
      </w:r>
      <w:r w:rsidRPr="001933FE" w:rsidR="00CE0148">
        <w:t xml:space="preserve"> </w:t>
      </w:r>
      <w:r w:rsidRPr="001933FE" w:rsidR="00454104">
        <w:t xml:space="preserve">In het debat </w:t>
      </w:r>
      <w:r w:rsidRPr="001933FE" w:rsidR="00033D54">
        <w:t xml:space="preserve">Civielrechtelijke onderwerpen </w:t>
      </w:r>
      <w:r w:rsidRPr="001933FE" w:rsidR="00454104">
        <w:t>op 10 november 2022 heb ik toegezegd in gesprek te treden met de KBvG over het effectueren van civiele vonnissen.</w:t>
      </w:r>
      <w:r w:rsidRPr="001933FE" w:rsidR="00454104">
        <w:rPr>
          <w:rStyle w:val="Voetnootmarkering"/>
        </w:rPr>
        <w:footnoteReference w:id="11"/>
      </w:r>
      <w:r w:rsidRPr="001933FE" w:rsidR="00454104">
        <w:t xml:space="preserve"> Dit gesprek heeft onlangs plaatsgevonden in het kader van een toezegging van mijn ambtsvoorganger om te bezien of gerechtsdeurwaarder</w:t>
      </w:r>
      <w:r w:rsidRPr="001933FE" w:rsidR="00746E77">
        <w:t>s</w:t>
      </w:r>
      <w:r w:rsidRPr="001933FE" w:rsidR="00454104">
        <w:t xml:space="preserve"> kunnen aansluiten bij het verwijzingsportaal bankgegevens (VB).</w:t>
      </w:r>
      <w:r w:rsidRPr="001933FE" w:rsidR="00454104">
        <w:rPr>
          <w:rStyle w:val="Voetnootmarkering"/>
        </w:rPr>
        <w:footnoteReference w:id="12"/>
      </w:r>
      <w:r w:rsidRPr="001933FE" w:rsidR="00454104">
        <w:t xml:space="preserve"> Gelet op de initiële doelstellingen van het VB – uitvoering geven aan de herziene vierde anti-witwasrichtlijn</w:t>
      </w:r>
      <w:r w:rsidRPr="001933FE" w:rsidR="00033D54">
        <w:t>, dus gericht op het tegengaan van witwassen</w:t>
      </w:r>
      <w:r w:rsidRPr="001933FE" w:rsidR="00077F9D">
        <w:rPr>
          <w:vertAlign w:val="superscript"/>
        </w:rPr>
        <w:footnoteReference w:id="13"/>
      </w:r>
      <w:r w:rsidRPr="001933FE" w:rsidR="00077F9D">
        <w:t xml:space="preserve">  – en </w:t>
      </w:r>
      <w:r w:rsidRPr="001933FE" w:rsidR="00454104">
        <w:t>de risico’s</w:t>
      </w:r>
      <w:r w:rsidRPr="001933FE" w:rsidR="00587A42">
        <w:t xml:space="preserve"> </w:t>
      </w:r>
      <w:r w:rsidRPr="001933FE" w:rsidR="00454104">
        <w:t>die aan digitale gegevensuitwisseling kleven</w:t>
      </w:r>
      <w:r w:rsidRPr="001933FE" w:rsidR="00F01CAA">
        <w:t xml:space="preserve"> (</w:t>
      </w:r>
      <w:r w:rsidRPr="001933FE" w:rsidR="00033D54">
        <w:t>ook bij uitbreiding en de huidige ontwikkelingsfase waarin het portaal zich bevindt</w:t>
      </w:r>
      <w:r w:rsidRPr="001933FE" w:rsidR="00F01CAA">
        <w:t>)</w:t>
      </w:r>
      <w:r w:rsidRPr="001933FE" w:rsidR="00033D54">
        <w:t xml:space="preserve">, </w:t>
      </w:r>
      <w:r w:rsidRPr="001933FE" w:rsidR="00454104">
        <w:t xml:space="preserve">acht ik </w:t>
      </w:r>
      <w:r w:rsidRPr="001933FE" w:rsidR="00033D54">
        <w:t>het op dit moment niet opportuun om gerechtsdeurwaarders op het VB aan te sluiten. Verder blijf</w:t>
      </w:r>
      <w:r w:rsidRPr="001933FE" w:rsidR="00AF5F7A">
        <w:t xml:space="preserve"> </w:t>
      </w:r>
      <w:r w:rsidRPr="001933FE" w:rsidR="00033D54">
        <w:t xml:space="preserve">ik </w:t>
      </w:r>
      <w:r w:rsidRPr="001933FE" w:rsidR="00454104">
        <w:t>het belang van transparantie van vermogen voor gerechtsdeurwaarders</w:t>
      </w:r>
      <w:r w:rsidRPr="00F01CAA" w:rsidR="00454104">
        <w:t xml:space="preserve"> in de uitoefening van hun publieke ambt </w:t>
      </w:r>
      <w:r w:rsidRPr="00F01CAA" w:rsidR="00033D54">
        <w:t xml:space="preserve">onderschrijven en </w:t>
      </w:r>
      <w:r w:rsidRPr="00F01CAA" w:rsidR="00454104">
        <w:t xml:space="preserve">blijf </w:t>
      </w:r>
      <w:r w:rsidRPr="00F01CAA" w:rsidR="00033D54">
        <w:t xml:space="preserve">ik </w:t>
      </w:r>
      <w:r w:rsidRPr="00F01CAA" w:rsidR="00454104">
        <w:t xml:space="preserve">daarover </w:t>
      </w:r>
      <w:r w:rsidRPr="00F01CAA" w:rsidR="00033D54">
        <w:t xml:space="preserve">in gesprek </w:t>
      </w:r>
      <w:r w:rsidRPr="00F01CAA" w:rsidR="00454104">
        <w:t>met</w:t>
      </w:r>
      <w:r w:rsidRPr="00423BDE" w:rsidR="00454104">
        <w:t xml:space="preserve"> de KBvG.</w:t>
      </w:r>
      <w:r w:rsidR="00454104">
        <w:t xml:space="preserve"> </w:t>
      </w:r>
    </w:p>
    <w:p w:rsidRPr="00A979FE" w:rsidR="008C58EB" w:rsidP="008C58EB" w:rsidRDefault="00454104" w14:paraId="28D584A9" w14:textId="77777777">
      <w:pPr>
        <w:pStyle w:val="broodtekst"/>
        <w:rPr>
          <w:b/>
          <w:bCs/>
        </w:rPr>
      </w:pPr>
      <w:r w:rsidRPr="00A979FE">
        <w:rPr>
          <w:b/>
          <w:bCs/>
        </w:rPr>
        <w:t>Hoe nu verder?</w:t>
      </w:r>
    </w:p>
    <w:p w:rsidRPr="001933FE" w:rsidR="008C58EB" w:rsidP="008C58EB" w:rsidRDefault="00F01CAA" w14:paraId="224F0FA1" w14:textId="1E658AD7">
      <w:pPr>
        <w:pStyle w:val="broodtekst"/>
      </w:pPr>
      <w:r w:rsidRPr="001933FE">
        <w:t xml:space="preserve">Ik zal samen </w:t>
      </w:r>
      <w:r w:rsidRPr="001933FE" w:rsidR="00454104">
        <w:t xml:space="preserve">met de </w:t>
      </w:r>
      <w:r w:rsidRPr="001933FE" w:rsidR="00587A42">
        <w:t>m</w:t>
      </w:r>
      <w:r w:rsidRPr="001933FE" w:rsidR="00454104">
        <w:t>inister voor Armoedebeleid, Participatie en Pensioenen een verkenning starten naar mogelijke wijzigingen in het stelsel van civiele invordering, zoals is toegezegd tijdens de begrotingsbehandeling van Sociale Zaken en Werkgelegenheid 2024</w:t>
      </w:r>
      <w:r w:rsidRPr="001933FE" w:rsidR="00587A42">
        <w:t>.</w:t>
      </w:r>
      <w:r w:rsidRPr="001933FE" w:rsidR="00454104">
        <w:rPr>
          <w:rStyle w:val="Voetnootmarkering"/>
        </w:rPr>
        <w:footnoteReference w:id="14"/>
      </w:r>
      <w:r w:rsidRPr="001933FE" w:rsidR="00454104">
        <w:t xml:space="preserve"> Deze verkenning moet resulteren in een aantal scenario’s of alternatieven d</w:t>
      </w:r>
      <w:r w:rsidRPr="001933FE" w:rsidR="00CE0148">
        <w:t>at</w:t>
      </w:r>
      <w:r w:rsidRPr="001933FE" w:rsidR="00454104">
        <w:t xml:space="preserve"> getoetst moet worden op: </w:t>
      </w:r>
    </w:p>
    <w:p w:rsidRPr="001933FE" w:rsidR="008C58EB" w:rsidP="00587A42" w:rsidRDefault="00454104" w14:paraId="4E174ADC" w14:textId="7D4E2881">
      <w:pPr>
        <w:pStyle w:val="broodtekst"/>
        <w:numPr>
          <w:ilvl w:val="0"/>
          <w:numId w:val="47"/>
        </w:numPr>
        <w:ind w:left="0" w:hanging="284"/>
      </w:pPr>
      <w:r w:rsidRPr="001933FE">
        <w:rPr>
          <w:i/>
          <w:iCs/>
        </w:rPr>
        <w:t>Doelmatig</w:t>
      </w:r>
      <w:r w:rsidRPr="001933FE" w:rsidR="00D8250E">
        <w:rPr>
          <w:i/>
          <w:iCs/>
        </w:rPr>
        <w:t>heid</w:t>
      </w:r>
      <w:r w:rsidRPr="001933FE">
        <w:t>: een stelsel moet erop gericht zijn dat een vordering voldaan moet worden tegen zo laag mogelijke kosten. De keten moet daarbij dusdanig schrikwekkend zijn bij doelbewuste wanbetaling, maar wanneer betaling niet lukt moet er een mogelijkheid zijn om te de-escaleren richting hulpverlening;</w:t>
      </w:r>
    </w:p>
    <w:p w:rsidRPr="001933FE" w:rsidR="008C58EB" w:rsidP="00587A42" w:rsidRDefault="00454104" w14:paraId="6E9FBCAD" w14:textId="473FEAD8">
      <w:pPr>
        <w:pStyle w:val="broodtekst"/>
        <w:numPr>
          <w:ilvl w:val="0"/>
          <w:numId w:val="47"/>
        </w:numPr>
        <w:ind w:left="0" w:hanging="284"/>
      </w:pPr>
      <w:r w:rsidRPr="001933FE">
        <w:rPr>
          <w:i/>
          <w:iCs/>
        </w:rPr>
        <w:t>Efficiënt</w:t>
      </w:r>
      <w:r w:rsidRPr="001933FE" w:rsidR="00D8250E">
        <w:rPr>
          <w:i/>
          <w:iCs/>
        </w:rPr>
        <w:t>ie</w:t>
      </w:r>
      <w:r w:rsidRPr="001933FE">
        <w:t>: het stelsel moet gericht zijn op een duurzame oplossing van het betaalprobleem, waarbij de stappen gezet kunnen worden die nodig zijn. Deze handelingen moeten niet bijdrage</w:t>
      </w:r>
      <w:r w:rsidRPr="001933FE" w:rsidR="00A27488">
        <w:t>n</w:t>
      </w:r>
      <w:r w:rsidRPr="001933FE">
        <w:t xml:space="preserve"> aan een ongewenste toename van de schulden;</w:t>
      </w:r>
    </w:p>
    <w:p w:rsidRPr="001933FE" w:rsidR="008C58EB" w:rsidP="00587A42" w:rsidRDefault="00454104" w14:paraId="01162220" w14:textId="77777777">
      <w:pPr>
        <w:pStyle w:val="broodtekst"/>
        <w:numPr>
          <w:ilvl w:val="0"/>
          <w:numId w:val="47"/>
        </w:numPr>
        <w:ind w:left="0" w:hanging="284"/>
      </w:pPr>
      <w:r w:rsidRPr="001933FE">
        <w:rPr>
          <w:i/>
          <w:iCs/>
        </w:rPr>
        <w:t>Proportion</w:t>
      </w:r>
      <w:r w:rsidRPr="001933FE" w:rsidR="00D8250E">
        <w:rPr>
          <w:i/>
          <w:iCs/>
        </w:rPr>
        <w:t>aliteit</w:t>
      </w:r>
      <w:r w:rsidRPr="001933FE">
        <w:t>: acties zijn redelijk en uitlegbaar, maar de bijbehorende kosten staan in verhouding tot de hoofdsom;</w:t>
      </w:r>
    </w:p>
    <w:p w:rsidRPr="001933FE" w:rsidR="008C58EB" w:rsidP="00587A42" w:rsidRDefault="00454104" w14:paraId="4927E10B" w14:textId="77777777">
      <w:pPr>
        <w:pStyle w:val="broodtekst"/>
        <w:numPr>
          <w:ilvl w:val="0"/>
          <w:numId w:val="47"/>
        </w:numPr>
        <w:ind w:left="0" w:hanging="284"/>
      </w:pPr>
      <w:r w:rsidRPr="001933FE">
        <w:rPr>
          <w:i/>
          <w:iCs/>
        </w:rPr>
        <w:t>Mensgericht</w:t>
      </w:r>
      <w:r w:rsidRPr="001933FE" w:rsidR="00D8250E">
        <w:rPr>
          <w:i/>
          <w:iCs/>
        </w:rPr>
        <w:t>heid</w:t>
      </w:r>
      <w:r w:rsidRPr="001933FE">
        <w:t xml:space="preserve">: de oplossing moet gericht zijn op een duurzame oplossing van de betalingsproblematiek, waarbij niemand onder de beslagvrije voet mag uitkomen. </w:t>
      </w:r>
    </w:p>
    <w:p w:rsidRPr="001933FE" w:rsidR="008C58EB" w:rsidP="008C58EB" w:rsidRDefault="008C58EB" w14:paraId="19F13E6A" w14:textId="77777777">
      <w:pPr>
        <w:pStyle w:val="broodtekst"/>
      </w:pPr>
    </w:p>
    <w:p w:rsidRPr="001933FE" w:rsidR="00F01CAA" w:rsidP="008C58EB" w:rsidRDefault="00454104" w14:paraId="4E33062C" w14:textId="77777777">
      <w:pPr>
        <w:pStyle w:val="broodtekst"/>
      </w:pPr>
      <w:r w:rsidRPr="001933FE">
        <w:t xml:space="preserve">Wij zijn van mening dat wanneer deze basisprincipes het uitgangspunt vormen hiermee een goed functionerende invorderingsketen ontwikkeld kan worden die doet waarvoor deze is bedoeld, namelijk de belangen behartigen van schuldeiser én schuldenaar. Bij de verkenning zullen we uiteraard de bovengenoemde rapporten betrekken. </w:t>
      </w:r>
    </w:p>
    <w:p w:rsidRPr="001933FE" w:rsidR="00F01CAA" w:rsidP="008C58EB" w:rsidRDefault="00F01CAA" w14:paraId="22515449" w14:textId="77777777">
      <w:pPr>
        <w:pStyle w:val="broodtekst"/>
      </w:pPr>
    </w:p>
    <w:p w:rsidRPr="001933FE" w:rsidR="008C58EB" w:rsidP="008C58EB" w:rsidRDefault="00D8250E" w14:paraId="56F41829" w14:textId="7BA3949E">
      <w:pPr>
        <w:pStyle w:val="broodtekst"/>
      </w:pPr>
      <w:r w:rsidRPr="001933FE">
        <w:t>Begin komend jaar zullen</w:t>
      </w:r>
      <w:r w:rsidRPr="001933FE" w:rsidR="00587A42">
        <w:t xml:space="preserve"> de minister voor Armoedebeleid, Participatie en Pensioenen</w:t>
      </w:r>
      <w:r w:rsidRPr="001933FE" w:rsidDel="00587A42" w:rsidR="00587A42">
        <w:t xml:space="preserve"> </w:t>
      </w:r>
      <w:r w:rsidRPr="001933FE" w:rsidR="00587A42">
        <w:t xml:space="preserve">en ik </w:t>
      </w:r>
      <w:r w:rsidRPr="001933FE" w:rsidR="00077F9D">
        <w:t xml:space="preserve">u </w:t>
      </w:r>
      <w:r w:rsidRPr="001933FE">
        <w:t>informeren over de uitkomsten van deze verkenning</w:t>
      </w:r>
      <w:r w:rsidRPr="001933FE" w:rsidR="00454104">
        <w:t xml:space="preserve">. </w:t>
      </w:r>
      <w:r w:rsidRPr="001933FE" w:rsidR="00FF45A5">
        <w:t xml:space="preserve">Aan de hand van de verkenning </w:t>
      </w:r>
      <w:r w:rsidRPr="001933FE" w:rsidR="00F01CAA">
        <w:t>zullen</w:t>
      </w:r>
      <w:r w:rsidRPr="001933FE" w:rsidR="00FF45A5">
        <w:t xml:space="preserve"> wij een aantal beleidsopties voor</w:t>
      </w:r>
      <w:r w:rsidRPr="001933FE" w:rsidR="00F01CAA">
        <w:t>bereiden</w:t>
      </w:r>
      <w:r w:rsidRPr="001933FE" w:rsidR="00FF45A5">
        <w:t>. Zodra deze uitgewerkt zijn zullen wij bezien wat haalbaar is qua inzet en financiële middelen</w:t>
      </w:r>
      <w:r w:rsidRPr="001933FE" w:rsidR="00077F9D">
        <w:t>.</w:t>
      </w:r>
    </w:p>
    <w:p w:rsidRPr="001933FE" w:rsidR="008C58EB" w:rsidP="008C58EB" w:rsidRDefault="008C58EB" w14:paraId="6D4FCAD0" w14:textId="77777777">
      <w:pPr>
        <w:pStyle w:val="broodtekst"/>
      </w:pPr>
    </w:p>
    <w:p w:rsidR="008C58EB" w:rsidP="008C58EB" w:rsidRDefault="00A12DF4" w14:paraId="29247950" w14:textId="76FC954C">
      <w:pPr>
        <w:pStyle w:val="broodtekst"/>
      </w:pPr>
      <w:r w:rsidRPr="001933FE">
        <w:t xml:space="preserve">Daarnaast </w:t>
      </w:r>
      <w:r w:rsidRPr="001933FE" w:rsidR="00D8250E">
        <w:t>is</w:t>
      </w:r>
      <w:r w:rsidRPr="001933FE" w:rsidR="00454104">
        <w:t xml:space="preserve"> </w:t>
      </w:r>
      <w:r w:rsidRPr="001933FE">
        <w:t xml:space="preserve">er </w:t>
      </w:r>
      <w:r w:rsidRPr="001933FE" w:rsidR="00454104">
        <w:t>onlangs een Interdepartementaal Beleidsonderzoek (IBO) ‘Problematische Schulden’ gestart, de resultaten hiervan worden verwacht in mei 2024</w:t>
      </w:r>
      <w:r w:rsidRPr="001933FE" w:rsidR="00587A42">
        <w:t>.</w:t>
      </w:r>
      <w:r w:rsidRPr="001933FE" w:rsidR="00454104">
        <w:rPr>
          <w:rStyle w:val="Voetnootmarkering"/>
        </w:rPr>
        <w:footnoteReference w:id="15"/>
      </w:r>
      <w:r w:rsidRPr="001933FE" w:rsidR="00D8250E">
        <w:t xml:space="preserve"> We verwachten dat </w:t>
      </w:r>
      <w:r w:rsidRPr="001933FE" w:rsidR="007A5304">
        <w:t xml:space="preserve">de inzichten vanuit het </w:t>
      </w:r>
      <w:r w:rsidRPr="001933FE" w:rsidR="00D8250E">
        <w:t xml:space="preserve">IBO </w:t>
      </w:r>
      <w:r w:rsidRPr="001933FE" w:rsidR="007A5304">
        <w:t xml:space="preserve">en de verkenning </w:t>
      </w:r>
      <w:r w:rsidRPr="001933FE" w:rsidR="00587A42">
        <w:t xml:space="preserve">een </w:t>
      </w:r>
      <w:r w:rsidRPr="001933FE" w:rsidR="00AE75ED">
        <w:t>stevige basis vormen voor nadere besluitvorming.</w:t>
      </w:r>
      <w:r w:rsidR="00D8250E">
        <w:t xml:space="preserve"> </w:t>
      </w:r>
    </w:p>
    <w:p w:rsidR="00B04383" w:rsidP="00F75975" w:rsidRDefault="00B04383" w14:paraId="205C635B" w14:textId="77777777">
      <w:pPr>
        <w:pStyle w:val="broodtekst"/>
      </w:pPr>
    </w:p>
    <w:p w:rsidRPr="00A979FE" w:rsidR="00B04383" w:rsidP="00F75975" w:rsidRDefault="00454104" w14:paraId="135C6D02" w14:textId="77777777">
      <w:pPr>
        <w:pStyle w:val="broodtekst"/>
        <w:rPr>
          <w:b/>
          <w:bCs/>
        </w:rPr>
      </w:pPr>
      <w:r w:rsidRPr="00A979FE">
        <w:rPr>
          <w:b/>
          <w:bCs/>
        </w:rPr>
        <w:t>Tot slot</w:t>
      </w:r>
    </w:p>
    <w:p w:rsidR="00B6597E" w:rsidP="00B6597E" w:rsidRDefault="00454104" w14:paraId="5BCE9C20" w14:textId="0FFB5496">
      <w:pPr>
        <w:rPr>
          <w:color w:val="000000"/>
          <w:szCs w:val="18"/>
        </w:rPr>
      </w:pPr>
      <w:r>
        <w:rPr>
          <w:color w:val="000000"/>
          <w:szCs w:val="18"/>
        </w:rPr>
        <w:t xml:space="preserve">Naast de thematafels ben ik de afgelopen periode samen met de </w:t>
      </w:r>
      <w:r w:rsidR="00AE75ED">
        <w:rPr>
          <w:color w:val="000000"/>
          <w:szCs w:val="18"/>
        </w:rPr>
        <w:t>m</w:t>
      </w:r>
      <w:r>
        <w:rPr>
          <w:color w:val="000000"/>
          <w:szCs w:val="18"/>
        </w:rPr>
        <w:t xml:space="preserve">inister voor Armoedebeleid, Participatie en Pensioenen en </w:t>
      </w:r>
      <w:r w:rsidR="00BB0B77">
        <w:rPr>
          <w:color w:val="000000"/>
          <w:szCs w:val="18"/>
        </w:rPr>
        <w:t xml:space="preserve">ambtenaren van het </w:t>
      </w:r>
      <w:r w:rsidR="00AE75ED">
        <w:rPr>
          <w:color w:val="000000"/>
          <w:szCs w:val="18"/>
        </w:rPr>
        <w:t>m</w:t>
      </w:r>
      <w:r>
        <w:rPr>
          <w:color w:val="000000"/>
          <w:szCs w:val="18"/>
        </w:rPr>
        <w:t>inister</w:t>
      </w:r>
      <w:r w:rsidR="00BB0B77">
        <w:rPr>
          <w:color w:val="000000"/>
          <w:szCs w:val="18"/>
        </w:rPr>
        <w:t>ie</w:t>
      </w:r>
      <w:r>
        <w:rPr>
          <w:color w:val="000000"/>
          <w:szCs w:val="18"/>
        </w:rPr>
        <w:t xml:space="preserve"> van Financiën in gesprek geweest met partijen van Buy Now Pay Later-diensten</w:t>
      </w:r>
      <w:r w:rsidR="00746E77">
        <w:rPr>
          <w:color w:val="000000"/>
          <w:szCs w:val="18"/>
        </w:rPr>
        <w:t xml:space="preserve"> (BNPL)</w:t>
      </w:r>
      <w:r>
        <w:rPr>
          <w:color w:val="000000"/>
          <w:szCs w:val="18"/>
        </w:rPr>
        <w:t>. Dit onderwerp kan ik namelijk niet los zien van de invorderingsketen van civiele vorderingen</w:t>
      </w:r>
      <w:r w:rsidR="00E23531">
        <w:rPr>
          <w:color w:val="000000"/>
          <w:szCs w:val="18"/>
        </w:rPr>
        <w:t>, omdat de oploop van een BNPL-vordering die niet betaald wordt onderdeel is van het stelsel van civiele vorderingen</w:t>
      </w:r>
      <w:r>
        <w:rPr>
          <w:color w:val="000000"/>
          <w:szCs w:val="18"/>
        </w:rPr>
        <w:t xml:space="preserve">. </w:t>
      </w:r>
      <w:r w:rsidR="0071298D">
        <w:rPr>
          <w:color w:val="000000"/>
          <w:szCs w:val="18"/>
        </w:rPr>
        <w:t xml:space="preserve">Uw Kamer ontvangt vandaag ook een brief </w:t>
      </w:r>
      <w:r>
        <w:rPr>
          <w:color w:val="000000"/>
          <w:szCs w:val="18"/>
        </w:rPr>
        <w:t>over de voortgang van deze gesprekken</w:t>
      </w:r>
      <w:r w:rsidR="00F15855">
        <w:rPr>
          <w:color w:val="000000"/>
          <w:szCs w:val="18"/>
        </w:rPr>
        <w:t xml:space="preserve"> en de </w:t>
      </w:r>
      <w:r w:rsidR="0071298D">
        <w:rPr>
          <w:color w:val="000000"/>
          <w:szCs w:val="18"/>
        </w:rPr>
        <w:t>g</w:t>
      </w:r>
      <w:r w:rsidR="00F15855">
        <w:rPr>
          <w:color w:val="000000"/>
          <w:szCs w:val="18"/>
        </w:rPr>
        <w:t>edragscode die door BNPL-dienstverleners is opgesteld</w:t>
      </w:r>
      <w:r>
        <w:rPr>
          <w:color w:val="000000"/>
          <w:szCs w:val="18"/>
        </w:rPr>
        <w:t xml:space="preserve">. </w:t>
      </w:r>
    </w:p>
    <w:p w:rsidR="006D231B" w:rsidP="00B6597E" w:rsidRDefault="006D231B" w14:paraId="76E0DA8A" w14:textId="2D121542">
      <w:pPr>
        <w:rPr>
          <w:color w:val="000000"/>
          <w:szCs w:val="18"/>
        </w:rPr>
      </w:pPr>
    </w:p>
    <w:p w:rsidR="006D231B" w:rsidP="00B6597E" w:rsidRDefault="006D231B" w14:paraId="29C64006" w14:textId="34BDF7C3">
      <w:pPr>
        <w:rPr>
          <w:rFonts w:eastAsia="DejaVuSerifCondensed" w:cs="DejaVuSerifCondensed"/>
        </w:rPr>
      </w:pPr>
      <w:r>
        <w:rPr>
          <w:color w:val="000000"/>
        </w:rPr>
        <w:t xml:space="preserve">De thematafels hebben laten zien dat het belangrijk is om met alle partijen uit de keten te spreken over veranderingen in de keten van civiele invordering. Dit omdat de civiele invordering een belangrijk onderdeel is van een groter geheel en het goed is om niet aan enkele knoppen te draaien, maar wijzigingen in het gehele stelsel te bezien. Dit om te voorkomen dat wijzigingen onbedoelde effecten tot gevolg hebben. Om deze onbedoelde effecten voldoende scherp te hebben is het belangrijk om de praktijk te betrekken bij dit onderwerp. Ik denk dat de toegezegde verkenning naar beleidsopties voor een nieuw stelsel van civiele invordering bijdraagt om </w:t>
      </w:r>
      <w:r>
        <w:rPr>
          <w:rFonts w:eastAsia="DejaVuSerifCondensed" w:cs="DejaVuSerifCondensed"/>
        </w:rPr>
        <w:t>de opstapeling van schulden tegen te kunnen gaan.</w:t>
      </w:r>
      <w:bookmarkStart w:name="ondertekening" w:id="10"/>
      <w:bookmarkEnd w:id="10"/>
      <w:r>
        <w:rPr>
          <w:rFonts w:eastAsia="DejaVuSerifCondensed" w:cs="DejaVuSerifCondensed"/>
        </w:rPr>
        <w:t xml:space="preserve"> Deze verkenning kan vervolgens betrokken worden bij de opvolging van het eerdergenoemde Interdepartementaal </w:t>
      </w:r>
      <w:r w:rsidR="00AE75ED">
        <w:rPr>
          <w:rFonts w:eastAsia="DejaVuSerifCondensed" w:cs="DejaVuSerifCondensed"/>
        </w:rPr>
        <w:t>B</w:t>
      </w:r>
      <w:r>
        <w:rPr>
          <w:rFonts w:eastAsia="DejaVuSerifCondensed" w:cs="DejaVuSerifCondensed"/>
        </w:rPr>
        <w:t xml:space="preserve">eleidsonderzoek </w:t>
      </w:r>
      <w:r w:rsidR="00AE75ED">
        <w:rPr>
          <w:rFonts w:eastAsia="DejaVuSerifCondensed" w:cs="DejaVuSerifCondensed"/>
        </w:rPr>
        <w:t xml:space="preserve">naar </w:t>
      </w:r>
      <w:r>
        <w:rPr>
          <w:rFonts w:eastAsia="DejaVuSerifCondensed" w:cs="DejaVuSerifCondensed"/>
        </w:rPr>
        <w:t>problematische schulden.</w:t>
      </w:r>
    </w:p>
    <w:p w:rsidR="000E2C21" w:rsidP="00B6597E" w:rsidRDefault="000E2C21" w14:paraId="76D6B3D3" w14:textId="77777777">
      <w:pPr>
        <w:rPr>
          <w:color w:val="000000"/>
          <w:szCs w:val="18"/>
        </w:rPr>
      </w:pPr>
    </w:p>
    <w:tbl>
      <w:tblPr>
        <w:tblW w:w="7501" w:type="dxa"/>
        <w:tblLayout w:type="fixed"/>
        <w:tblCellMar>
          <w:left w:w="0" w:type="dxa"/>
          <w:right w:w="0" w:type="dxa"/>
        </w:tblCellMar>
        <w:tblLook w:val="0000" w:firstRow="0" w:lastRow="0" w:firstColumn="0" w:lastColumn="0" w:noHBand="0" w:noVBand="0"/>
      </w:tblPr>
      <w:tblGrid>
        <w:gridCol w:w="7501"/>
      </w:tblGrid>
      <w:tr w:rsidR="005A441C" w14:paraId="0270075B" w14:textId="77777777">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Pr="001933FE" w:rsidR="001933FE" w:rsidTr="00A314B1" w14:paraId="46C94B6B" w14:textId="77777777">
              <w:tc>
                <w:tcPr>
                  <w:tcW w:w="7534" w:type="dxa"/>
                  <w:gridSpan w:val="3"/>
                  <w:shd w:val="clear" w:color="auto" w:fill="auto"/>
                </w:tcPr>
                <w:p w:rsidRPr="001933FE" w:rsidR="001933FE" w:rsidP="001933FE" w:rsidRDefault="001933FE" w14:paraId="4BA2FCCE" w14:textId="77777777">
                  <w:pPr>
                    <w:pStyle w:val="broodtekst"/>
                  </w:pPr>
                  <w:bookmarkStart w:name="ondertekening_bk" w:id="11"/>
                </w:p>
              </w:tc>
            </w:tr>
            <w:tr w:rsidRPr="001933FE" w:rsidR="000E2C21" w:rsidTr="00E86A86" w14:paraId="5DF2B225" w14:textId="77777777">
              <w:tc>
                <w:tcPr>
                  <w:tcW w:w="7534" w:type="dxa"/>
                  <w:gridSpan w:val="3"/>
                  <w:shd w:val="clear" w:color="auto" w:fill="auto"/>
                </w:tcPr>
                <w:p w:rsidR="000E2C21" w:rsidP="000E2C21" w:rsidRDefault="000E2C21" w14:paraId="15AFA0CA" w14:textId="77777777">
                  <w:pPr>
                    <w:pStyle w:val="broodtekst"/>
                  </w:pPr>
                  <w:r>
                    <w:t>De Minister voor Rechtsbescherming,</w:t>
                  </w:r>
                </w:p>
                <w:p w:rsidRPr="001933FE" w:rsidR="000E2C21" w:rsidP="000E2C21" w:rsidRDefault="000E2C21" w14:paraId="552DED3A" w14:textId="1664020E">
                  <w:pPr>
                    <w:pStyle w:val="broodtekst"/>
                  </w:pPr>
                </w:p>
              </w:tc>
            </w:tr>
            <w:tr w:rsidRPr="001933FE" w:rsidR="000E2C21" w:rsidTr="00A007DE" w14:paraId="285EB72E" w14:textId="77777777">
              <w:tc>
                <w:tcPr>
                  <w:tcW w:w="7534" w:type="dxa"/>
                  <w:gridSpan w:val="3"/>
                  <w:shd w:val="clear" w:color="auto" w:fill="auto"/>
                </w:tcPr>
                <w:p w:rsidRPr="001933FE" w:rsidR="000E2C21" w:rsidP="000E2C21" w:rsidRDefault="000E2C21" w14:paraId="33A6FDAD" w14:textId="77777777">
                  <w:pPr>
                    <w:pStyle w:val="broodtekst"/>
                  </w:pPr>
                </w:p>
              </w:tc>
            </w:tr>
            <w:tr w:rsidRPr="001933FE" w:rsidR="000E2C21" w:rsidTr="009F78CB" w14:paraId="1325AE4A" w14:textId="77777777">
              <w:tc>
                <w:tcPr>
                  <w:tcW w:w="7534" w:type="dxa"/>
                  <w:gridSpan w:val="3"/>
                  <w:shd w:val="clear" w:color="auto" w:fill="auto"/>
                </w:tcPr>
                <w:p w:rsidRPr="001933FE" w:rsidR="000E2C21" w:rsidP="000E2C21" w:rsidRDefault="000E2C21" w14:paraId="71277E50" w14:textId="77777777">
                  <w:pPr>
                    <w:pStyle w:val="broodtekst"/>
                  </w:pPr>
                </w:p>
              </w:tc>
            </w:tr>
            <w:tr w:rsidRPr="001933FE" w:rsidR="000E2C21" w:rsidTr="008339E1" w14:paraId="2199D619" w14:textId="77777777">
              <w:tc>
                <w:tcPr>
                  <w:tcW w:w="7534" w:type="dxa"/>
                  <w:gridSpan w:val="3"/>
                  <w:shd w:val="clear" w:color="auto" w:fill="auto"/>
                </w:tcPr>
                <w:p w:rsidRPr="001933FE" w:rsidR="000E2C21" w:rsidP="000E2C21" w:rsidRDefault="000E2C21" w14:paraId="2A51DD0C" w14:textId="77777777">
                  <w:pPr>
                    <w:pStyle w:val="broodtekst"/>
                  </w:pPr>
                </w:p>
              </w:tc>
            </w:tr>
            <w:tr w:rsidRPr="001933FE" w:rsidR="000E2C21" w:rsidTr="001933FE" w14:paraId="19A447B9" w14:textId="77777777">
              <w:tc>
                <w:tcPr>
                  <w:tcW w:w="4208" w:type="dxa"/>
                  <w:shd w:val="clear" w:color="auto" w:fill="auto"/>
                </w:tcPr>
                <w:p w:rsidRPr="001933FE" w:rsidR="000E2C21" w:rsidP="000E2C21" w:rsidRDefault="000E2C21" w14:paraId="25B75486" w14:textId="243EC965">
                  <w:pPr>
                    <w:pStyle w:val="broodtekst"/>
                  </w:pPr>
                  <w:r>
                    <w:t>F.M. Weerwind</w:t>
                  </w:r>
                </w:p>
              </w:tc>
              <w:tc>
                <w:tcPr>
                  <w:tcW w:w="227" w:type="dxa"/>
                  <w:shd w:val="clear" w:color="auto" w:fill="auto"/>
                </w:tcPr>
                <w:p w:rsidRPr="001933FE" w:rsidR="000E2C21" w:rsidP="000E2C21" w:rsidRDefault="000E2C21" w14:paraId="0532718C" w14:textId="77777777">
                  <w:pPr>
                    <w:pStyle w:val="broodtekst"/>
                  </w:pPr>
                </w:p>
              </w:tc>
              <w:tc>
                <w:tcPr>
                  <w:tcW w:w="3099" w:type="dxa"/>
                  <w:shd w:val="clear" w:color="auto" w:fill="auto"/>
                </w:tcPr>
                <w:p w:rsidRPr="001933FE" w:rsidR="000E2C21" w:rsidP="000E2C21" w:rsidRDefault="000E2C21" w14:paraId="7B3ACBAB" w14:textId="77777777">
                  <w:pPr>
                    <w:pStyle w:val="in-table"/>
                  </w:pPr>
                </w:p>
              </w:tc>
            </w:tr>
            <w:tr w:rsidRPr="001933FE" w:rsidR="000E2C21" w:rsidTr="001933FE" w14:paraId="65D78539" w14:textId="77777777">
              <w:tc>
                <w:tcPr>
                  <w:tcW w:w="4208" w:type="dxa"/>
                  <w:shd w:val="clear" w:color="auto" w:fill="auto"/>
                </w:tcPr>
                <w:p w:rsidRPr="001933FE" w:rsidR="000E2C21" w:rsidP="000E2C21" w:rsidRDefault="000E2C21" w14:paraId="4E604D90" w14:textId="6882F134">
                  <w:pPr>
                    <w:pStyle w:val="broodtekst-i"/>
                  </w:pPr>
                </w:p>
              </w:tc>
              <w:tc>
                <w:tcPr>
                  <w:tcW w:w="227" w:type="dxa"/>
                  <w:shd w:val="clear" w:color="auto" w:fill="auto"/>
                </w:tcPr>
                <w:p w:rsidRPr="001933FE" w:rsidR="000E2C21" w:rsidP="000E2C21" w:rsidRDefault="000E2C21" w14:paraId="5F8C607B" w14:textId="77777777">
                  <w:pPr>
                    <w:pStyle w:val="broodtekst"/>
                  </w:pPr>
                </w:p>
              </w:tc>
              <w:tc>
                <w:tcPr>
                  <w:tcW w:w="3099" w:type="dxa"/>
                  <w:shd w:val="clear" w:color="auto" w:fill="auto"/>
                </w:tcPr>
                <w:p w:rsidRPr="001933FE" w:rsidR="000E2C21" w:rsidP="000E2C21" w:rsidRDefault="000E2C21" w14:paraId="275E405A" w14:textId="77777777">
                  <w:pPr>
                    <w:pStyle w:val="in-table"/>
                  </w:pPr>
                </w:p>
              </w:tc>
            </w:tr>
            <w:bookmarkEnd w:id="11"/>
          </w:tbl>
          <w:p w:rsidR="001933FE" w:rsidP="001933FE" w:rsidRDefault="001933FE" w14:paraId="1F2045C4" w14:textId="77777777">
            <w:pPr>
              <w:pStyle w:val="in-table"/>
            </w:pPr>
          </w:p>
          <w:p w:rsidR="00F75106" w:rsidRDefault="00454104" w14:paraId="379FA454" w14:textId="0017D77A">
            <w:pPr>
              <w:pStyle w:val="broodtekst"/>
            </w:pPr>
            <w:r>
              <w:fldChar w:fldCharType="begin"/>
            </w:r>
            <w:r>
              <w:instrText xml:space="preserve"> DOCPROPERTY ondertekening </w:instrText>
            </w:r>
            <w:r>
              <w:fldChar w:fldCharType="end"/>
            </w:r>
          </w:p>
        </w:tc>
      </w:tr>
    </w:tbl>
    <w:p w:rsidR="00F75106" w:rsidP="00690E82" w:rsidRDefault="00F75106" w14:paraId="1ED6E38F" w14:textId="77777777">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6C05" w14:textId="77777777" w:rsidR="004B1234" w:rsidRDefault="00454104">
      <w:r>
        <w:separator/>
      </w:r>
    </w:p>
    <w:p w14:paraId="28F0C15A" w14:textId="77777777" w:rsidR="004B1234" w:rsidRDefault="004B1234"/>
    <w:p w14:paraId="373662C0" w14:textId="77777777" w:rsidR="004B1234" w:rsidRDefault="004B1234"/>
    <w:p w14:paraId="3C773D69" w14:textId="77777777" w:rsidR="004B1234" w:rsidRDefault="004B1234"/>
  </w:endnote>
  <w:endnote w:type="continuationSeparator" w:id="0">
    <w:p w14:paraId="37A557DB" w14:textId="77777777" w:rsidR="004B1234" w:rsidRDefault="00454104">
      <w:r>
        <w:continuationSeparator/>
      </w:r>
    </w:p>
    <w:p w14:paraId="5D284DE4" w14:textId="77777777" w:rsidR="004B1234" w:rsidRDefault="004B1234"/>
    <w:p w14:paraId="6E40FBCB" w14:textId="77777777" w:rsidR="004B1234" w:rsidRDefault="004B1234"/>
    <w:p w14:paraId="4E087E07" w14:textId="77777777" w:rsidR="004B1234" w:rsidRDefault="004B1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 w:name="Verdana-Bold">
    <w:panose1 w:val="00000000000000000000"/>
    <w:charset w:val="00"/>
    <w:family w:val="swiss"/>
    <w:notTrueType/>
    <w:pitch w:val="default"/>
    <w:sig w:usb0="00000003" w:usb1="00000000" w:usb2="00000000" w:usb3="00000000" w:csb0="00000001" w:csb1="00000000"/>
  </w:font>
  <w:font w:name="DejaVuSerifCondense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F0FA" w14:textId="77777777" w:rsidR="0089073C" w:rsidRDefault="0045410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0490EB" w14:textId="77777777" w:rsidR="0089073C" w:rsidRDefault="0089073C">
    <w:pPr>
      <w:pStyle w:val="Voettekst"/>
    </w:pPr>
  </w:p>
  <w:p w14:paraId="1F386901"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5A441C" w14:paraId="7CBBE6BD" w14:textId="77777777">
      <w:trPr>
        <w:trHeight w:hRule="exact" w:val="240"/>
      </w:trPr>
      <w:tc>
        <w:tcPr>
          <w:tcW w:w="7752" w:type="dxa"/>
        </w:tcPr>
        <w:p w14:paraId="522118D7" w14:textId="77777777" w:rsidR="0089073C" w:rsidRDefault="00454104">
          <w:pPr>
            <w:pStyle w:val="Huisstijl-Rubricering"/>
          </w:pPr>
          <w:r>
            <w:t>VERTROUWELIJK</w:t>
          </w:r>
        </w:p>
      </w:tc>
      <w:tc>
        <w:tcPr>
          <w:tcW w:w="2148" w:type="dxa"/>
        </w:tcPr>
        <w:p w14:paraId="5AC2C2E6" w14:textId="77777777" w:rsidR="0089073C" w:rsidRDefault="00454104">
          <w:pPr>
            <w:pStyle w:val="Huisstijl-Paginanummering"/>
          </w:pPr>
          <w:r>
            <w:rPr>
              <w:rStyle w:val="Huisstijl-GegevenCharChar"/>
            </w:rPr>
            <w:t>Pagina  van</w:t>
          </w:r>
          <w:r>
            <w:t xml:space="preserve"> </w:t>
          </w:r>
          <w:r w:rsidR="006E7FFC">
            <w:fldChar w:fldCharType="begin"/>
          </w:r>
          <w:r w:rsidR="006E7FFC">
            <w:instrText xml:space="preserve"> NUMPAGES   \* MERGEFORMAT </w:instrText>
          </w:r>
          <w:r w:rsidR="006E7FFC">
            <w:fldChar w:fldCharType="separate"/>
          </w:r>
          <w:r>
            <w:t>1</w:t>
          </w:r>
          <w:r w:rsidR="006E7FFC">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A441C" w14:paraId="7D347ABA" w14:textId="77777777">
      <w:trPr>
        <w:trHeight w:hRule="exact" w:val="240"/>
      </w:trPr>
      <w:tc>
        <w:tcPr>
          <w:tcW w:w="7752" w:type="dxa"/>
        </w:tcPr>
        <w:bookmarkStart w:id="5" w:name="bmVoettekst1"/>
        <w:p w14:paraId="5E30CA57" w14:textId="4F89EC42" w:rsidR="0089073C" w:rsidRDefault="00454104">
          <w:pPr>
            <w:pStyle w:val="Huisstijl-Rubricering"/>
          </w:pPr>
          <w:r>
            <w:fldChar w:fldCharType="begin"/>
          </w:r>
          <w:r>
            <w:instrText xml:space="preserve"> DOCPROPERTY rubricering </w:instrText>
          </w:r>
          <w:r>
            <w:fldChar w:fldCharType="end"/>
          </w:r>
        </w:p>
      </w:tc>
      <w:tc>
        <w:tcPr>
          <w:tcW w:w="2148" w:type="dxa"/>
        </w:tcPr>
        <w:p w14:paraId="10CF5675" w14:textId="5E6AB858" w:rsidR="0089073C" w:rsidRDefault="00454104">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1933F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1933FE">
            <w:rPr>
              <w:rStyle w:val="Huisstijl-GegevenCharChar"/>
            </w:rPr>
            <w:t>van</w:t>
          </w:r>
          <w:r>
            <w:rPr>
              <w:rStyle w:val="Huisstijl-GegevenCharChar"/>
            </w:rPr>
            <w:fldChar w:fldCharType="end"/>
          </w:r>
          <w:r>
            <w:t xml:space="preserve"> </w:t>
          </w:r>
          <w:r w:rsidR="006E7FFC">
            <w:fldChar w:fldCharType="begin"/>
          </w:r>
          <w:r w:rsidR="006E7FFC">
            <w:instrText xml:space="preserve"> SECTIONPAGES   \* MERGEFORMAT </w:instrText>
          </w:r>
          <w:r w:rsidR="006E7FFC">
            <w:fldChar w:fldCharType="separate"/>
          </w:r>
          <w:r w:rsidR="001933FE">
            <w:t>1</w:t>
          </w:r>
          <w:r w:rsidR="006E7FFC">
            <w:fldChar w:fldCharType="end"/>
          </w:r>
        </w:p>
      </w:tc>
    </w:tr>
    <w:bookmarkEnd w:id="5"/>
  </w:tbl>
  <w:p w14:paraId="6155228F"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5A441C" w14:paraId="6FFF6539" w14:textId="77777777">
      <w:trPr>
        <w:cantSplit/>
        <w:trHeight w:hRule="exact" w:val="23"/>
      </w:trPr>
      <w:tc>
        <w:tcPr>
          <w:tcW w:w="7771" w:type="dxa"/>
        </w:tcPr>
        <w:p w14:paraId="481DD371" w14:textId="77777777" w:rsidR="0089073C" w:rsidRDefault="0089073C">
          <w:pPr>
            <w:pStyle w:val="Huisstijl-Rubricering"/>
          </w:pPr>
        </w:p>
      </w:tc>
      <w:tc>
        <w:tcPr>
          <w:tcW w:w="2123" w:type="dxa"/>
        </w:tcPr>
        <w:p w14:paraId="3B45634D" w14:textId="77777777" w:rsidR="0089073C" w:rsidRDefault="0089073C">
          <w:pPr>
            <w:pStyle w:val="Huisstijl-Paginanummering"/>
          </w:pPr>
        </w:p>
      </w:tc>
    </w:tr>
    <w:tr w:rsidR="005A441C" w14:paraId="68FEEDB7" w14:textId="77777777">
      <w:trPr>
        <w:cantSplit/>
        <w:trHeight w:hRule="exact" w:val="216"/>
      </w:trPr>
      <w:tc>
        <w:tcPr>
          <w:tcW w:w="7771" w:type="dxa"/>
        </w:tcPr>
        <w:p w14:paraId="33DB3D42" w14:textId="356F47DC" w:rsidR="0089073C" w:rsidRDefault="00454104">
          <w:pPr>
            <w:pStyle w:val="Huisstijl-Rubricering"/>
          </w:pPr>
          <w:r>
            <w:fldChar w:fldCharType="begin"/>
          </w:r>
          <w:r>
            <w:instrText xml:space="preserve"> DOCPROPERTY Rubricering </w:instrText>
          </w:r>
          <w:r>
            <w:fldChar w:fldCharType="end"/>
          </w:r>
        </w:p>
      </w:tc>
      <w:tc>
        <w:tcPr>
          <w:tcW w:w="2123" w:type="dxa"/>
        </w:tcPr>
        <w:p w14:paraId="7CC9E90F" w14:textId="62DBD742" w:rsidR="0089073C" w:rsidRDefault="0045410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E7FFC">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1933FE">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436B72">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1933FE">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36B72">
            <w:rPr>
              <w:rStyle w:val="Huisstijl-GegevenCharChar"/>
            </w:rPr>
            <w:instrText>6</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16F27CB2"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5A441C" w14:paraId="2F9D8401" w14:textId="77777777">
      <w:trPr>
        <w:cantSplit/>
        <w:trHeight w:hRule="exact" w:val="170"/>
      </w:trPr>
      <w:tc>
        <w:tcPr>
          <w:tcW w:w="7769" w:type="dxa"/>
        </w:tcPr>
        <w:p w14:paraId="4A1AC729" w14:textId="77777777" w:rsidR="0089073C" w:rsidRDefault="0089073C">
          <w:pPr>
            <w:pStyle w:val="Huisstijl-Rubricering"/>
          </w:pPr>
        </w:p>
      </w:tc>
      <w:tc>
        <w:tcPr>
          <w:tcW w:w="2123" w:type="dxa"/>
        </w:tcPr>
        <w:p w14:paraId="00574923" w14:textId="77777777" w:rsidR="0089073C" w:rsidRDefault="0089073C">
          <w:pPr>
            <w:pStyle w:val="Huisstijl-Paginanummering"/>
          </w:pPr>
        </w:p>
      </w:tc>
    </w:tr>
    <w:tr w:rsidR="005A441C" w14:paraId="08E35167" w14:textId="77777777">
      <w:trPr>
        <w:cantSplit/>
        <w:trHeight w:hRule="exact" w:val="289"/>
      </w:trPr>
      <w:tc>
        <w:tcPr>
          <w:tcW w:w="7769" w:type="dxa"/>
        </w:tcPr>
        <w:p w14:paraId="48DDEE5C" w14:textId="25213223" w:rsidR="0089073C" w:rsidRDefault="00454104">
          <w:pPr>
            <w:pStyle w:val="Huisstijl-Rubricering"/>
          </w:pPr>
          <w:r>
            <w:fldChar w:fldCharType="begin"/>
          </w:r>
          <w:r>
            <w:instrText xml:space="preserve"> DOCPROPERTY Rubricering </w:instrText>
          </w:r>
          <w:r>
            <w:fldChar w:fldCharType="end"/>
          </w:r>
        </w:p>
      </w:tc>
      <w:tc>
        <w:tcPr>
          <w:tcW w:w="2123" w:type="dxa"/>
        </w:tcPr>
        <w:p w14:paraId="050E190A" w14:textId="36E820CF" w:rsidR="0089073C" w:rsidRDefault="00454104">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1933FE">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6</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1933FE">
            <w:rPr>
              <w:rStyle w:val="Huisstijl-GegevenCharChar"/>
            </w:rPr>
            <w:t>van</w:t>
          </w:r>
          <w:r>
            <w:rPr>
              <w:rStyle w:val="Huisstijl-GegevenCharChar"/>
            </w:rPr>
            <w:fldChar w:fldCharType="end"/>
          </w:r>
          <w:r>
            <w:t xml:space="preserve"> </w:t>
          </w:r>
          <w:r w:rsidR="006E7FFC">
            <w:fldChar w:fldCharType="begin"/>
          </w:r>
          <w:r w:rsidR="006E7FFC">
            <w:instrText xml:space="preserve"> SECTIONPAGES   \* MERGEFORMAT </w:instrText>
          </w:r>
          <w:r w:rsidR="006E7FFC">
            <w:fldChar w:fldCharType="separate"/>
          </w:r>
          <w:r w:rsidR="00436B72">
            <w:t>6</w:t>
          </w:r>
          <w:r w:rsidR="006E7FFC">
            <w:fldChar w:fldCharType="end"/>
          </w:r>
        </w:p>
      </w:tc>
    </w:tr>
    <w:tr w:rsidR="005A441C" w14:paraId="6AFE5D4A" w14:textId="77777777">
      <w:trPr>
        <w:cantSplit/>
        <w:trHeight w:hRule="exact" w:val="23"/>
      </w:trPr>
      <w:tc>
        <w:tcPr>
          <w:tcW w:w="7769" w:type="dxa"/>
        </w:tcPr>
        <w:p w14:paraId="13B69BCF" w14:textId="77777777" w:rsidR="0089073C" w:rsidRDefault="0089073C">
          <w:pPr>
            <w:pStyle w:val="Huisstijl-Rubricering"/>
          </w:pPr>
        </w:p>
      </w:tc>
      <w:tc>
        <w:tcPr>
          <w:tcW w:w="2123" w:type="dxa"/>
        </w:tcPr>
        <w:p w14:paraId="5F84214D" w14:textId="77777777" w:rsidR="0089073C" w:rsidRDefault="0089073C">
          <w:pPr>
            <w:pStyle w:val="Huisstijl-Paginanummering"/>
            <w:rPr>
              <w:rStyle w:val="Huisstijl-GegevenCharChar"/>
            </w:rPr>
          </w:pPr>
        </w:p>
      </w:tc>
    </w:tr>
  </w:tbl>
  <w:p w14:paraId="3B4DC350"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000E" w14:textId="77777777" w:rsidR="004B1234" w:rsidRDefault="00454104">
      <w:r>
        <w:separator/>
      </w:r>
    </w:p>
  </w:footnote>
  <w:footnote w:type="continuationSeparator" w:id="0">
    <w:p w14:paraId="393C7AEA" w14:textId="77777777" w:rsidR="004B1234" w:rsidRDefault="00454104">
      <w:r>
        <w:continuationSeparator/>
      </w:r>
    </w:p>
  </w:footnote>
  <w:footnote w:id="1">
    <w:p w14:paraId="6981D7B4" w14:textId="07542CC7" w:rsidR="00D32458" w:rsidRDefault="00454104">
      <w:pPr>
        <w:pStyle w:val="Voetnoottekst"/>
      </w:pPr>
      <w:r>
        <w:rPr>
          <w:rStyle w:val="Voetnootmarkering"/>
        </w:rPr>
        <w:footnoteRef/>
      </w:r>
      <w:r>
        <w:t xml:space="preserve"> Kamerstuk 35 570 XV, nr. 58</w:t>
      </w:r>
      <w:r w:rsidR="00A979FE">
        <w:t>.</w:t>
      </w:r>
    </w:p>
  </w:footnote>
  <w:footnote w:id="2">
    <w:p w14:paraId="353D0515" w14:textId="302B96F3" w:rsidR="00D32458" w:rsidRDefault="00454104">
      <w:pPr>
        <w:pStyle w:val="Voetnoottekst"/>
      </w:pPr>
      <w:r>
        <w:rPr>
          <w:rStyle w:val="Voetnootmarkering"/>
        </w:rPr>
        <w:footnoteRef/>
      </w:r>
      <w:r>
        <w:t xml:space="preserve"> Kamerstuk II 2021-2022, 24 515, nr. 612</w:t>
      </w:r>
      <w:r w:rsidR="00A979FE">
        <w:t>.</w:t>
      </w:r>
    </w:p>
  </w:footnote>
  <w:footnote w:id="3">
    <w:p w14:paraId="00F8D7AA" w14:textId="77777777" w:rsidR="00575178" w:rsidRDefault="00454104">
      <w:pPr>
        <w:pStyle w:val="Voetnoottekst"/>
      </w:pPr>
      <w:r>
        <w:rPr>
          <w:rStyle w:val="Voetnootmarkering"/>
        </w:rPr>
        <w:footnoteRef/>
      </w:r>
      <w:r>
        <w:t xml:space="preserve"> De partijen die bij deze nieuwe gespreksronden zijn aangesloten zijn: KBvG, NVI, NVVK, Deurwaardersbelangen.nu, Schuldeiserscoalitie, VCMB, Raad voor de </w:t>
      </w:r>
      <w:r w:rsidR="002E2670">
        <w:t>r</w:t>
      </w:r>
      <w:r>
        <w:t>echtspraak, ministerie van Sociale Zaken en Werkgelegenheid.</w:t>
      </w:r>
      <w:r w:rsidR="000F0637">
        <w:t xml:space="preserve"> Het Juridische loket is bij de eerste sessie van het vervolg aanwezig geweest. </w:t>
      </w:r>
    </w:p>
  </w:footnote>
  <w:footnote w:id="4">
    <w:p w14:paraId="657650D9" w14:textId="455F5D4D" w:rsidR="002745E7" w:rsidRDefault="00454104">
      <w:pPr>
        <w:pStyle w:val="Voetnoottekst"/>
      </w:pPr>
      <w:r>
        <w:rPr>
          <w:rStyle w:val="Voetnootmarkering"/>
        </w:rPr>
        <w:footnoteRef/>
      </w:r>
      <w:r w:rsidR="00624630">
        <w:t xml:space="preserve"> Kamerstuk II, </w:t>
      </w:r>
      <w:r w:rsidR="00624630" w:rsidRPr="00624630">
        <w:t>29 279, nr. 645</w:t>
      </w:r>
      <w:r w:rsidR="00FE142A">
        <w:t>.</w:t>
      </w:r>
    </w:p>
  </w:footnote>
  <w:footnote w:id="5">
    <w:p w14:paraId="0708889A" w14:textId="0FEC446A" w:rsidR="00624630" w:rsidRDefault="00454104">
      <w:pPr>
        <w:pStyle w:val="Voetnoottekst"/>
      </w:pPr>
      <w:r>
        <w:rPr>
          <w:rStyle w:val="Voetnootmarkering"/>
        </w:rPr>
        <w:footnoteRef/>
      </w:r>
      <w:r>
        <w:t xml:space="preserve"> </w:t>
      </w:r>
      <w:r w:rsidRPr="00624630">
        <w:t>Kamerstukken 35915; Stb. 2023, 87</w:t>
      </w:r>
      <w:r w:rsidR="00FE142A">
        <w:t>.</w:t>
      </w:r>
    </w:p>
  </w:footnote>
  <w:footnote w:id="6">
    <w:p w14:paraId="6F91A939" w14:textId="77777777" w:rsidR="00FE142A" w:rsidRDefault="00FE142A" w:rsidP="00FE142A">
      <w:pPr>
        <w:pStyle w:val="Voetnoottekst"/>
      </w:pPr>
      <w:r>
        <w:rPr>
          <w:rStyle w:val="Voetnootmarkering"/>
        </w:rPr>
        <w:footnoteRef/>
      </w:r>
      <w:r>
        <w:t xml:space="preserve"> Beide namen namelijk deel aan een aantal thematafelgesprekken en hebben onlangs parallel aan de kennisanalyse een rapport opgeleverd waarbij een paradigmashift in de incasso wordt voorgesteld waar zowel schuldeiser als schuldenaar van profiteren. </w:t>
      </w:r>
    </w:p>
  </w:footnote>
  <w:footnote w:id="7">
    <w:p w14:paraId="34CB7464" w14:textId="77777777" w:rsidR="00D25243" w:rsidRDefault="00454104" w:rsidP="00D25243">
      <w:pPr>
        <w:pStyle w:val="Voetnoottekst"/>
      </w:pPr>
      <w:r>
        <w:rPr>
          <w:rStyle w:val="Voetnootmarkering"/>
        </w:rPr>
        <w:footnoteRef/>
      </w:r>
      <w:r>
        <w:t xml:space="preserve"> Kamerstuk II 2021-2022, 24 515, nr. 612</w:t>
      </w:r>
    </w:p>
  </w:footnote>
  <w:footnote w:id="8">
    <w:p w14:paraId="0E21A211" w14:textId="49811F7D" w:rsidR="00771F00" w:rsidRPr="00F01CAA" w:rsidRDefault="00771F00" w:rsidP="00FF45A5">
      <w:pPr>
        <w:pStyle w:val="Default"/>
        <w:rPr>
          <w:rFonts w:ascii="Verdana" w:hAnsi="Verdana"/>
          <w:color w:val="auto"/>
          <w:sz w:val="16"/>
          <w:szCs w:val="16"/>
        </w:rPr>
      </w:pPr>
      <w:r w:rsidRPr="00F01CAA">
        <w:rPr>
          <w:rStyle w:val="Voetnootmarkering"/>
          <w:rFonts w:ascii="Verdana" w:hAnsi="Verdana"/>
          <w:color w:val="auto"/>
          <w:sz w:val="16"/>
          <w:szCs w:val="16"/>
        </w:rPr>
        <w:footnoteRef/>
      </w:r>
      <w:r w:rsidRPr="00F01CAA">
        <w:rPr>
          <w:rFonts w:ascii="Verdana" w:hAnsi="Verdana"/>
          <w:color w:val="auto"/>
          <w:sz w:val="16"/>
          <w:szCs w:val="16"/>
        </w:rPr>
        <w:t xml:space="preserve"> Kamerstuk II 2021-2022, 24 515, nr. 612. Door gebruik te maken van digitale middelen kan de rechtsgang efficiënter en betrouwbaarder worden is destijds door de partijen meegegeven. Een voorbeeld hiervan is het Digitaal Beslagregister (D</w:t>
      </w:r>
      <w:r w:rsidR="00FF45A5" w:rsidRPr="00F01CAA">
        <w:rPr>
          <w:rFonts w:ascii="Verdana" w:hAnsi="Verdana"/>
          <w:color w:val="auto"/>
          <w:sz w:val="16"/>
          <w:szCs w:val="16"/>
        </w:rPr>
        <w:t xml:space="preserve">BR). </w:t>
      </w:r>
    </w:p>
  </w:footnote>
  <w:footnote w:id="9">
    <w:p w14:paraId="01DEAF8C" w14:textId="0BDA7BB4" w:rsidR="00FF45A5" w:rsidRPr="00F01CAA" w:rsidRDefault="00FF45A5" w:rsidP="00F01CAA">
      <w:pPr>
        <w:pStyle w:val="Default"/>
        <w:spacing w:line="276" w:lineRule="auto"/>
        <w:rPr>
          <w:rFonts w:ascii="Verdana" w:hAnsi="Verdana"/>
          <w:color w:val="auto"/>
          <w:sz w:val="16"/>
          <w:szCs w:val="16"/>
        </w:rPr>
      </w:pPr>
      <w:r w:rsidRPr="00F01CAA">
        <w:rPr>
          <w:rStyle w:val="Voetnootmarkering"/>
          <w:rFonts w:ascii="Verdana" w:hAnsi="Verdana"/>
          <w:color w:val="auto"/>
          <w:sz w:val="16"/>
          <w:szCs w:val="16"/>
        </w:rPr>
        <w:footnoteRef/>
      </w:r>
      <w:r w:rsidRPr="00F01CAA">
        <w:rPr>
          <w:rFonts w:ascii="Verdana" w:hAnsi="Verdana"/>
          <w:color w:val="auto"/>
          <w:sz w:val="16"/>
          <w:szCs w:val="16"/>
        </w:rPr>
        <w:t xml:space="preserve"> Bij het onderzoek is geconcludeerd dat een kwaliteitsfonds de huidige prikkelstelling in de branche kan tegengaan door financiële ondersteuning te bieden voor investeringen in digitale ontwikkelingen en andere maatschappelijk wenselijke oplossingen. Het fonds kan de gerechtsdeurwaarders faciliteren om te investeren in digitalisering. Deze digitalisering gaat om collectieve oplossingen voor de gehele branche die ook een maatschappelijke waarde hebben. </w:t>
      </w:r>
    </w:p>
  </w:footnote>
  <w:footnote w:id="10">
    <w:p w14:paraId="36E28B78" w14:textId="77777777" w:rsidR="00CE0148" w:rsidRPr="00F01CAA" w:rsidRDefault="00CE0148" w:rsidP="00CE0148">
      <w:pPr>
        <w:pStyle w:val="Voetnoottekst"/>
        <w:rPr>
          <w:szCs w:val="16"/>
        </w:rPr>
      </w:pPr>
      <w:r w:rsidRPr="00F01CAA">
        <w:rPr>
          <w:rStyle w:val="Voetnootmarkering"/>
          <w:szCs w:val="16"/>
        </w:rPr>
        <w:footnoteRef/>
      </w:r>
      <w:r w:rsidRPr="00F01CAA">
        <w:rPr>
          <w:szCs w:val="16"/>
        </w:rPr>
        <w:t xml:space="preserve"> Kamerstuk II 2021-2022, 24 515, nr. 612.</w:t>
      </w:r>
    </w:p>
  </w:footnote>
  <w:footnote w:id="11">
    <w:p w14:paraId="7C3CE1D0" w14:textId="429193DB" w:rsidR="00F75975" w:rsidRPr="00F01CAA" w:rsidRDefault="00454104" w:rsidP="00F75975">
      <w:pPr>
        <w:pStyle w:val="Voetnoottekst"/>
        <w:rPr>
          <w:szCs w:val="16"/>
        </w:rPr>
      </w:pPr>
      <w:r w:rsidRPr="00F01CAA">
        <w:rPr>
          <w:rStyle w:val="Voetnootmarkering"/>
          <w:szCs w:val="16"/>
        </w:rPr>
        <w:footnoteRef/>
      </w:r>
      <w:r w:rsidRPr="00F01CAA">
        <w:rPr>
          <w:szCs w:val="16"/>
        </w:rPr>
        <w:t xml:space="preserve"> Kamerstukken II 2022-2023, 29 752 nr. 16</w:t>
      </w:r>
      <w:r w:rsidR="001522D2" w:rsidRPr="00F01CAA">
        <w:rPr>
          <w:szCs w:val="16"/>
        </w:rPr>
        <w:t>.</w:t>
      </w:r>
    </w:p>
  </w:footnote>
  <w:footnote w:id="12">
    <w:p w14:paraId="46AFDF53" w14:textId="602E78C4" w:rsidR="00F75975" w:rsidRPr="00F01CAA" w:rsidRDefault="00454104" w:rsidP="00F75975">
      <w:pPr>
        <w:pStyle w:val="Voetnoottekst"/>
        <w:rPr>
          <w:szCs w:val="16"/>
        </w:rPr>
      </w:pPr>
      <w:r w:rsidRPr="00F01CAA">
        <w:rPr>
          <w:rStyle w:val="Voetnootmarkering"/>
          <w:szCs w:val="16"/>
        </w:rPr>
        <w:footnoteRef/>
      </w:r>
      <w:r w:rsidRPr="00F01CAA">
        <w:rPr>
          <w:szCs w:val="16"/>
        </w:rPr>
        <w:t xml:space="preserve"> Kamerstukken II, 35 225, nr. 20, p. 59</w:t>
      </w:r>
      <w:r w:rsidR="001522D2" w:rsidRPr="00F01CAA">
        <w:rPr>
          <w:szCs w:val="16"/>
        </w:rPr>
        <w:t>.</w:t>
      </w:r>
    </w:p>
  </w:footnote>
  <w:footnote w:id="13">
    <w:p w14:paraId="6B53F5FE" w14:textId="77777777" w:rsidR="00077F9D" w:rsidRPr="001522D2" w:rsidRDefault="00077F9D" w:rsidP="00F01CAA">
      <w:pPr>
        <w:kinsoku w:val="0"/>
        <w:overflowPunct w:val="0"/>
        <w:autoSpaceDE w:val="0"/>
        <w:autoSpaceDN w:val="0"/>
        <w:adjustRightInd w:val="0"/>
        <w:spacing w:line="276" w:lineRule="auto"/>
        <w:rPr>
          <w:rFonts w:cs="Verdana"/>
          <w:sz w:val="16"/>
          <w:szCs w:val="16"/>
        </w:rPr>
      </w:pPr>
      <w:r w:rsidRPr="00F01CAA">
        <w:rPr>
          <w:rStyle w:val="Voetnootmarkering"/>
          <w:sz w:val="16"/>
          <w:szCs w:val="16"/>
        </w:rPr>
        <w:footnoteRef/>
      </w:r>
      <w:r w:rsidRPr="00F01CAA">
        <w:rPr>
          <w:sz w:val="16"/>
          <w:szCs w:val="16"/>
        </w:rPr>
        <w:t xml:space="preserve"> </w:t>
      </w:r>
      <w:r w:rsidRPr="00F01CAA">
        <w:rPr>
          <w:rFonts w:cs="Verdana"/>
          <w:sz w:val="16"/>
          <w:szCs w:val="16"/>
        </w:rPr>
        <w:t>Richtlijn (EU) 2018/843 van het Europees Parlement en de Raad van 30 mei 2018 tot wijziging van Richtlijn (EU) 2015/849 inzake de voorkoming van het gebruik van het financiële stelsel voor het witwassen van geld of terrorismefinanciering, en tot wijziging van de Richtlijnen 2009/138/EG en 2013/36/EU (</w:t>
      </w:r>
      <w:r w:rsidRPr="00F01CAA">
        <w:rPr>
          <w:rFonts w:cs="Verdana"/>
          <w:i/>
          <w:iCs/>
          <w:sz w:val="16"/>
          <w:szCs w:val="16"/>
        </w:rPr>
        <w:t xml:space="preserve">PbEU </w:t>
      </w:r>
      <w:r w:rsidRPr="00F01CAA">
        <w:rPr>
          <w:rFonts w:cs="Verdana"/>
          <w:sz w:val="16"/>
          <w:szCs w:val="16"/>
        </w:rPr>
        <w:t>2018, L 156/43).</w:t>
      </w:r>
    </w:p>
  </w:footnote>
  <w:footnote w:id="14">
    <w:p w14:paraId="7DB8D7C4" w14:textId="0734509B" w:rsidR="008C58EB" w:rsidRDefault="00454104" w:rsidP="008C58EB">
      <w:pPr>
        <w:pStyle w:val="Voetnoottekst"/>
      </w:pPr>
      <w:r>
        <w:rPr>
          <w:rStyle w:val="Voetnootmarkering"/>
        </w:rPr>
        <w:footnoteRef/>
      </w:r>
      <w:r>
        <w:t xml:space="preserve"> </w:t>
      </w:r>
      <w:hyperlink r:id="rId1" w:history="1">
        <w:r w:rsidR="00162634">
          <w:rPr>
            <w:rStyle w:val="Hyperlink"/>
          </w:rPr>
          <w:t>Schriftelijke antwoorden op vragen gesteld tijdens de eerste termijn van de begrotingsbehandeling van Sociale Zaken en Werkgelegenheid op 11 oktober 2023 | Tweede Kamer der Staten-Generaal</w:t>
        </w:r>
      </w:hyperlink>
    </w:p>
  </w:footnote>
  <w:footnote w:id="15">
    <w:p w14:paraId="373A8280" w14:textId="77777777" w:rsidR="008C58EB" w:rsidRDefault="00454104" w:rsidP="008C58EB">
      <w:pPr>
        <w:pStyle w:val="Voetnoottekst"/>
      </w:pPr>
      <w:r>
        <w:rPr>
          <w:rStyle w:val="Voetnootmarkering"/>
        </w:rPr>
        <w:footnoteRef/>
      </w:r>
      <w:r>
        <w:t xml:space="preserve"> </w:t>
      </w:r>
      <w:r>
        <w:rPr>
          <w:szCs w:val="16"/>
        </w:rPr>
        <w:t xml:space="preserve">Verwijzing naar taakopdracht: </w:t>
      </w:r>
      <w:hyperlink r:id="rId2" w:history="1">
        <w:r>
          <w:rPr>
            <w:rStyle w:val="Hyperlink"/>
            <w:szCs w:val="16"/>
          </w:rPr>
          <w:t>18 TAAKOPDRACHTEN IBO'S | Ministerie van Financiën - Rijksoverheid (rijksfinancien.nl)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D2BF" w14:textId="77777777" w:rsidR="0089073C" w:rsidRDefault="0089073C">
    <w:pPr>
      <w:pStyle w:val="Koptekst"/>
    </w:pPr>
  </w:p>
  <w:p w14:paraId="24E495F9"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D174" w14:textId="77777777" w:rsidR="0089073C" w:rsidRDefault="00454104">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0BB3E810" wp14:editId="0FDA5D2C">
              <wp:simplePos x="0" y="0"/>
              <wp:positionH relativeFrom="page">
                <wp:posOffset>5854065</wp:posOffset>
              </wp:positionH>
              <wp:positionV relativeFrom="page">
                <wp:posOffset>1901190</wp:posOffset>
              </wp:positionV>
              <wp:extent cx="1492250" cy="7622540"/>
              <wp:effectExtent l="0" t="0" r="0" b="127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5A441C" w14:paraId="33123EA8" w14:textId="77777777">
                            <w:trPr>
                              <w:cantSplit/>
                            </w:trPr>
                            <w:tc>
                              <w:tcPr>
                                <w:tcW w:w="2007" w:type="dxa"/>
                              </w:tcPr>
                              <w:p w14:paraId="29200DA9" w14:textId="77777777" w:rsidR="001933FE" w:rsidRDefault="00454104">
                                <w:pPr>
                                  <w:pStyle w:val="referentiegegevparagraaf"/>
                                  <w:rPr>
                                    <w:b/>
                                  </w:rPr>
                                </w:pPr>
                                <w:r>
                                  <w:rPr>
                                    <w:b/>
                                  </w:rPr>
                                  <w:fldChar w:fldCharType="begin"/>
                                </w:r>
                                <w:r w:rsidR="0089073C" w:rsidRPr="00C74E94">
                                  <w:rPr>
                                    <w:b/>
                                  </w:rPr>
                                  <w:instrText xml:space="preserve"> DOCPROPERTY directoraatvolg</w:instrText>
                                </w:r>
                                <w:r>
                                  <w:rPr>
                                    <w:b/>
                                  </w:rPr>
                                  <w:fldChar w:fldCharType="separate"/>
                                </w:r>
                                <w:r w:rsidR="001933FE">
                                  <w:rPr>
                                    <w:b/>
                                  </w:rPr>
                                  <w:t>Directoraat-Generaal Rechtspleging en Rechtshandhaving</w:t>
                                </w:r>
                              </w:p>
                              <w:p w14:paraId="6C6C1FA8" w14:textId="77777777" w:rsidR="001933FE" w:rsidRDefault="00454104">
                                <w:pPr>
                                  <w:pStyle w:val="referentiegegevparagraaf"/>
                                  <w:rPr>
                                    <w:rStyle w:val="directieregel"/>
                                  </w:rPr>
                                </w:pPr>
                                <w:r>
                                  <w:rPr>
                                    <w:b/>
                                  </w:rPr>
                                  <w:fldChar w:fldCharType="end"/>
                                </w:r>
                                <w:r>
                                  <w:fldChar w:fldCharType="begin"/>
                                </w:r>
                                <w:r w:rsidRPr="00C74E94">
                                  <w:instrText xml:space="preserve"> DOCPROPERTY directoraatnaamvolg </w:instrText>
                                </w:r>
                                <w:r>
                                  <w:fldChar w:fldCharType="separate"/>
                                </w:r>
                                <w:r w:rsidR="001933FE">
                                  <w:t>Directie Rechtsbestel</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1933FE">
                                  <w:rPr>
                                    <w:rStyle w:val="directieregel"/>
                                  </w:rPr>
                                  <w:t> </w:t>
                                </w:r>
                              </w:p>
                              <w:p w14:paraId="0B5A63A8" w14:textId="77777777" w:rsidR="0089073C" w:rsidRDefault="00454104">
                                <w:pPr>
                                  <w:pStyle w:val="referentiegegevparagraaf"/>
                                  <w:rPr>
                                    <w:rStyle w:val="directieregel"/>
                                  </w:rPr>
                                </w:pPr>
                                <w:r>
                                  <w:rPr>
                                    <w:rStyle w:val="directieregel"/>
                                  </w:rPr>
                                  <w:fldChar w:fldCharType="end"/>
                                </w:r>
                              </w:p>
                              <w:p w14:paraId="25ADDE7A" w14:textId="0172EEE5" w:rsidR="0089073C" w:rsidRDefault="00454104">
                                <w:pPr>
                                  <w:pStyle w:val="referentiegegevens"/>
                                  <w:rPr>
                                    <w:b/>
                                  </w:rPr>
                                </w:pPr>
                                <w:r>
                                  <w:rPr>
                                    <w:b/>
                                  </w:rPr>
                                  <w:fldChar w:fldCharType="begin"/>
                                </w:r>
                                <w:r>
                                  <w:rPr>
                                    <w:b/>
                                    <w:lang w:val="en-GB"/>
                                  </w:rPr>
                                  <w:instrText xml:space="preserve"> DOCPROPERTY _datum </w:instrText>
                                </w:r>
                                <w:r>
                                  <w:rPr>
                                    <w:b/>
                                  </w:rPr>
                                  <w:fldChar w:fldCharType="separate"/>
                                </w:r>
                                <w:r w:rsidR="001933FE">
                                  <w:rPr>
                                    <w:b/>
                                    <w:lang w:val="en-GB"/>
                                  </w:rPr>
                                  <w:t>Datum</w:t>
                                </w:r>
                                <w:r>
                                  <w:rPr>
                                    <w:b/>
                                  </w:rPr>
                                  <w:fldChar w:fldCharType="end"/>
                                </w:r>
                                <w:r w:rsidR="00436B72">
                                  <w:rPr>
                                    <w:b/>
                                  </w:rPr>
                                  <w:br/>
                                </w:r>
                                <w:r w:rsidR="00436B72" w:rsidRPr="00436B72">
                                  <w:rPr>
                                    <w:bCs/>
                                  </w:rPr>
                                  <w:t>26 oktober 2023</w:t>
                                </w:r>
                              </w:p>
                              <w:p w14:paraId="270033C7" w14:textId="77777777" w:rsidR="0089073C" w:rsidRDefault="0089073C">
                                <w:pPr>
                                  <w:pStyle w:val="witregel1"/>
                                </w:pPr>
                              </w:p>
                              <w:p w14:paraId="61366D4F" w14:textId="77777777" w:rsidR="001933FE" w:rsidRDefault="00454104">
                                <w:pPr>
                                  <w:pStyle w:val="referentiegegevens"/>
                                  <w:rPr>
                                    <w:b/>
                                  </w:rPr>
                                </w:pPr>
                                <w:r>
                                  <w:rPr>
                                    <w:b/>
                                  </w:rPr>
                                  <w:fldChar w:fldCharType="begin"/>
                                </w:r>
                                <w:r>
                                  <w:rPr>
                                    <w:b/>
                                  </w:rPr>
                                  <w:instrText xml:space="preserve"> DOCPROPERTY _onskenmerk </w:instrText>
                                </w:r>
                                <w:r>
                                  <w:rPr>
                                    <w:b/>
                                  </w:rPr>
                                  <w:fldChar w:fldCharType="separate"/>
                                </w:r>
                                <w:r w:rsidR="001933FE">
                                  <w:rPr>
                                    <w:b/>
                                  </w:rPr>
                                  <w:t>Ons kenmerk</w:t>
                                </w:r>
                              </w:p>
                              <w:p w14:paraId="1EA4CB26" w14:textId="74F7A793" w:rsidR="0089073C" w:rsidRDefault="00454104">
                                <w:pPr>
                                  <w:pStyle w:val="referentiegegevens"/>
                                  <w:rPr>
                                    <w:b/>
                                  </w:rPr>
                                </w:pPr>
                                <w:r>
                                  <w:rPr>
                                    <w:b/>
                                  </w:rPr>
                                  <w:fldChar w:fldCharType="end"/>
                                </w:r>
                                <w:r>
                                  <w:fldChar w:fldCharType="begin"/>
                                </w:r>
                                <w:r w:rsidR="000129A4">
                                  <w:instrText xml:space="preserve"> DOCPROPERTY onskenmerk </w:instrText>
                                </w:r>
                                <w:r>
                                  <w:fldChar w:fldCharType="separate"/>
                                </w:r>
                                <w:r w:rsidR="001933FE">
                                  <w:t>4975061</w:t>
                                </w:r>
                                <w:r>
                                  <w:fldChar w:fldCharType="end"/>
                                </w:r>
                              </w:p>
                            </w:tc>
                          </w:tr>
                          <w:tr w:rsidR="005A441C" w14:paraId="6E65CAEA" w14:textId="77777777">
                            <w:trPr>
                              <w:cantSplit/>
                            </w:trPr>
                            <w:tc>
                              <w:tcPr>
                                <w:tcW w:w="2007" w:type="dxa"/>
                              </w:tcPr>
                              <w:p w14:paraId="5DFA824E" w14:textId="77777777" w:rsidR="0089073C" w:rsidRDefault="0089073C">
                                <w:pPr>
                                  <w:pStyle w:val="clausule"/>
                                </w:pPr>
                              </w:p>
                            </w:tc>
                          </w:tr>
                        </w:tbl>
                        <w:p w14:paraId="52267861" w14:textId="77777777" w:rsidR="0089073C" w:rsidRDefault="0089073C"/>
                        <w:p w14:paraId="28E5075E" w14:textId="77777777"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BB3E810"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5A441C" w14:paraId="33123EA8" w14:textId="77777777">
                      <w:trPr>
                        <w:cantSplit/>
                      </w:trPr>
                      <w:tc>
                        <w:tcPr>
                          <w:tcW w:w="2007" w:type="dxa"/>
                        </w:tcPr>
                        <w:p w14:paraId="29200DA9" w14:textId="77777777" w:rsidR="001933FE" w:rsidRDefault="00454104">
                          <w:pPr>
                            <w:pStyle w:val="referentiegegevparagraaf"/>
                            <w:rPr>
                              <w:b/>
                            </w:rPr>
                          </w:pPr>
                          <w:r>
                            <w:rPr>
                              <w:b/>
                            </w:rPr>
                            <w:fldChar w:fldCharType="begin"/>
                          </w:r>
                          <w:r w:rsidR="0089073C" w:rsidRPr="00C74E94">
                            <w:rPr>
                              <w:b/>
                            </w:rPr>
                            <w:instrText xml:space="preserve"> DOCPROPERTY directoraatvolg</w:instrText>
                          </w:r>
                          <w:r>
                            <w:rPr>
                              <w:b/>
                            </w:rPr>
                            <w:fldChar w:fldCharType="separate"/>
                          </w:r>
                          <w:r w:rsidR="001933FE">
                            <w:rPr>
                              <w:b/>
                            </w:rPr>
                            <w:t>Directoraat-Generaal Rechtspleging en Rechtshandhaving</w:t>
                          </w:r>
                        </w:p>
                        <w:p w14:paraId="6C6C1FA8" w14:textId="77777777" w:rsidR="001933FE" w:rsidRDefault="00454104">
                          <w:pPr>
                            <w:pStyle w:val="referentiegegevparagraaf"/>
                            <w:rPr>
                              <w:rStyle w:val="directieregel"/>
                            </w:rPr>
                          </w:pPr>
                          <w:r>
                            <w:rPr>
                              <w:b/>
                            </w:rPr>
                            <w:fldChar w:fldCharType="end"/>
                          </w:r>
                          <w:r>
                            <w:fldChar w:fldCharType="begin"/>
                          </w:r>
                          <w:r w:rsidRPr="00C74E94">
                            <w:instrText xml:space="preserve"> DOCPROPERTY directoraatnaamvolg </w:instrText>
                          </w:r>
                          <w:r>
                            <w:fldChar w:fldCharType="separate"/>
                          </w:r>
                          <w:r w:rsidR="001933FE">
                            <w:t>Directie Rechtsbestel</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1933FE">
                            <w:rPr>
                              <w:rStyle w:val="directieregel"/>
                            </w:rPr>
                            <w:t> </w:t>
                          </w:r>
                        </w:p>
                        <w:p w14:paraId="0B5A63A8" w14:textId="77777777" w:rsidR="0089073C" w:rsidRDefault="00454104">
                          <w:pPr>
                            <w:pStyle w:val="referentiegegevparagraaf"/>
                            <w:rPr>
                              <w:rStyle w:val="directieregel"/>
                            </w:rPr>
                          </w:pPr>
                          <w:r>
                            <w:rPr>
                              <w:rStyle w:val="directieregel"/>
                            </w:rPr>
                            <w:fldChar w:fldCharType="end"/>
                          </w:r>
                        </w:p>
                        <w:p w14:paraId="25ADDE7A" w14:textId="0172EEE5" w:rsidR="0089073C" w:rsidRDefault="00454104">
                          <w:pPr>
                            <w:pStyle w:val="referentiegegevens"/>
                            <w:rPr>
                              <w:b/>
                            </w:rPr>
                          </w:pPr>
                          <w:r>
                            <w:rPr>
                              <w:b/>
                            </w:rPr>
                            <w:fldChar w:fldCharType="begin"/>
                          </w:r>
                          <w:r>
                            <w:rPr>
                              <w:b/>
                              <w:lang w:val="en-GB"/>
                            </w:rPr>
                            <w:instrText xml:space="preserve"> DOCPROPERTY _datum </w:instrText>
                          </w:r>
                          <w:r>
                            <w:rPr>
                              <w:b/>
                            </w:rPr>
                            <w:fldChar w:fldCharType="separate"/>
                          </w:r>
                          <w:r w:rsidR="001933FE">
                            <w:rPr>
                              <w:b/>
                              <w:lang w:val="en-GB"/>
                            </w:rPr>
                            <w:t>Datum</w:t>
                          </w:r>
                          <w:r>
                            <w:rPr>
                              <w:b/>
                            </w:rPr>
                            <w:fldChar w:fldCharType="end"/>
                          </w:r>
                          <w:r w:rsidR="00436B72">
                            <w:rPr>
                              <w:b/>
                            </w:rPr>
                            <w:br/>
                          </w:r>
                          <w:r w:rsidR="00436B72" w:rsidRPr="00436B72">
                            <w:rPr>
                              <w:bCs/>
                            </w:rPr>
                            <w:t>26 oktober 2023</w:t>
                          </w:r>
                        </w:p>
                        <w:p w14:paraId="270033C7" w14:textId="77777777" w:rsidR="0089073C" w:rsidRDefault="0089073C">
                          <w:pPr>
                            <w:pStyle w:val="witregel1"/>
                          </w:pPr>
                        </w:p>
                        <w:p w14:paraId="61366D4F" w14:textId="77777777" w:rsidR="001933FE" w:rsidRDefault="00454104">
                          <w:pPr>
                            <w:pStyle w:val="referentiegegevens"/>
                            <w:rPr>
                              <w:b/>
                            </w:rPr>
                          </w:pPr>
                          <w:r>
                            <w:rPr>
                              <w:b/>
                            </w:rPr>
                            <w:fldChar w:fldCharType="begin"/>
                          </w:r>
                          <w:r>
                            <w:rPr>
                              <w:b/>
                            </w:rPr>
                            <w:instrText xml:space="preserve"> DOCPROPERTY _onskenmerk </w:instrText>
                          </w:r>
                          <w:r>
                            <w:rPr>
                              <w:b/>
                            </w:rPr>
                            <w:fldChar w:fldCharType="separate"/>
                          </w:r>
                          <w:r w:rsidR="001933FE">
                            <w:rPr>
                              <w:b/>
                            </w:rPr>
                            <w:t>Ons kenmerk</w:t>
                          </w:r>
                        </w:p>
                        <w:p w14:paraId="1EA4CB26" w14:textId="74F7A793" w:rsidR="0089073C" w:rsidRDefault="00454104">
                          <w:pPr>
                            <w:pStyle w:val="referentiegegevens"/>
                            <w:rPr>
                              <w:b/>
                            </w:rPr>
                          </w:pPr>
                          <w:r>
                            <w:rPr>
                              <w:b/>
                            </w:rPr>
                            <w:fldChar w:fldCharType="end"/>
                          </w:r>
                          <w:r>
                            <w:fldChar w:fldCharType="begin"/>
                          </w:r>
                          <w:r w:rsidR="000129A4">
                            <w:instrText xml:space="preserve"> DOCPROPERTY onskenmerk </w:instrText>
                          </w:r>
                          <w:r>
                            <w:fldChar w:fldCharType="separate"/>
                          </w:r>
                          <w:r w:rsidR="001933FE">
                            <w:t>4975061</w:t>
                          </w:r>
                          <w:r>
                            <w:fldChar w:fldCharType="end"/>
                          </w:r>
                        </w:p>
                      </w:tc>
                    </w:tr>
                    <w:tr w:rsidR="005A441C" w14:paraId="6E65CAEA" w14:textId="77777777">
                      <w:trPr>
                        <w:cantSplit/>
                      </w:trPr>
                      <w:tc>
                        <w:tcPr>
                          <w:tcW w:w="2007" w:type="dxa"/>
                        </w:tcPr>
                        <w:p w14:paraId="5DFA824E" w14:textId="77777777" w:rsidR="0089073C" w:rsidRDefault="0089073C">
                          <w:pPr>
                            <w:pStyle w:val="clausule"/>
                          </w:pPr>
                        </w:p>
                      </w:tc>
                    </w:tr>
                  </w:tbl>
                  <w:p w14:paraId="52267861" w14:textId="77777777" w:rsidR="0089073C" w:rsidRDefault="0089073C"/>
                  <w:p w14:paraId="28E5075E"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47350CAB" wp14:editId="5933D1FD">
              <wp:simplePos x="0" y="0"/>
              <wp:positionH relativeFrom="page">
                <wp:posOffset>1008380</wp:posOffset>
              </wp:positionH>
              <wp:positionV relativeFrom="page">
                <wp:posOffset>1955165</wp:posOffset>
              </wp:positionV>
              <wp:extent cx="4759325" cy="113665"/>
              <wp:effectExtent l="0" t="2540" r="4445" b="0"/>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5C0349A5" w14:textId="01B5C00E" w:rsidR="0089073C" w:rsidRDefault="00454104">
                          <w:pPr>
                            <w:pStyle w:val="Huisstijl-Rubricering"/>
                          </w:pPr>
                          <w:r>
                            <w:fldChar w:fldCharType="begin"/>
                          </w:r>
                          <w:r>
                            <w:instrText xml:space="preserve"> DOCPROPERTY rubricering </w:instrText>
                          </w:r>
                          <w:r>
                            <w:fldChar w:fldCharType="end"/>
                          </w:r>
                        </w:p>
                        <w:p w14:paraId="052D2453"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7350CAB"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Dj0Gf3MCAADtBAAADgAAAAAA&#10;AAAAAAAAAAAuAgAAZHJzL2Uyb0RvYy54bWxQSwECLQAUAAYACAAAACEABSX51t8AAAALAQAADwAA&#10;AAAAAAAAAAAAAADNBAAAZHJzL2Rvd25yZXYueG1sUEsFBgAAAAAEAAQA8wAAANkFAAAAAA==&#10;" stroked="f" strokecolor="fuchsia">
              <v:textbox inset="0,0,0,0">
                <w:txbxContent>
                  <w:p w14:paraId="5C0349A5" w14:textId="01B5C00E" w:rsidR="0089073C" w:rsidRDefault="00454104">
                    <w:pPr>
                      <w:pStyle w:val="Huisstijl-Rubricering"/>
                    </w:pPr>
                    <w:r>
                      <w:fldChar w:fldCharType="begin"/>
                    </w:r>
                    <w:r>
                      <w:instrText xml:space="preserve"> DOCPROPERTY rubricering </w:instrText>
                    </w:r>
                    <w:r>
                      <w:fldChar w:fldCharType="end"/>
                    </w:r>
                  </w:p>
                  <w:p w14:paraId="052D2453"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5A441C" w14:paraId="1A6AC40D" w14:textId="77777777">
      <w:trPr>
        <w:trHeight w:hRule="exact" w:val="136"/>
      </w:trPr>
      <w:tc>
        <w:tcPr>
          <w:tcW w:w="7520" w:type="dxa"/>
        </w:tcPr>
        <w:p w14:paraId="1FEB2157" w14:textId="77777777" w:rsidR="0089073C" w:rsidRDefault="0089073C">
          <w:pPr>
            <w:spacing w:line="240" w:lineRule="auto"/>
            <w:rPr>
              <w:sz w:val="12"/>
              <w:szCs w:val="12"/>
            </w:rPr>
          </w:pPr>
        </w:p>
      </w:tc>
    </w:tr>
  </w:tbl>
  <w:p w14:paraId="0CEFD81B" w14:textId="1F344E23" w:rsidR="0089073C" w:rsidRDefault="00454104">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D788" w14:textId="090B4675" w:rsidR="0089073C" w:rsidRDefault="00454104">
    <w:pPr>
      <w:pStyle w:val="Koptekst"/>
      <w:rPr>
        <w:color w:val="FFFFFF"/>
      </w:rPr>
    </w:pPr>
    <w:bookmarkStart w:id="6" w:name="bmpagina"/>
    <w:r>
      <w:rPr>
        <w:noProof/>
        <w:sz w:val="20"/>
      </w:rPr>
      <w:drawing>
        <wp:anchor distT="0" distB="0" distL="114300" distR="114300" simplePos="0" relativeHeight="251664384" behindDoc="1" locked="1" layoutInCell="1" allowOverlap="1" wp14:anchorId="340BB6E5" wp14:editId="09DED4C5">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D32458">
      <w:rPr>
        <w:noProof/>
        <w:color w:val="FFFFFF"/>
        <w:sz w:val="20"/>
      </w:rPr>
      <mc:AlternateContent>
        <mc:Choice Requires="wps">
          <w:drawing>
            <wp:anchor distT="0" distB="0" distL="114300" distR="114300" simplePos="0" relativeHeight="251658240" behindDoc="0" locked="1" layoutInCell="1" allowOverlap="1" wp14:anchorId="464DFEA8" wp14:editId="392F5FFA">
              <wp:simplePos x="0" y="0"/>
              <wp:positionH relativeFrom="page">
                <wp:posOffset>894080</wp:posOffset>
              </wp:positionH>
              <wp:positionV relativeFrom="page">
                <wp:posOffset>1408430</wp:posOffset>
              </wp:positionV>
              <wp:extent cx="342900" cy="277495"/>
              <wp:effectExtent l="0" t="0" r="127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6E7FFC">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1365"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7C924B9A">
      <w:start w:val="1"/>
      <w:numFmt w:val="lowerLetter"/>
      <w:pStyle w:val="lijst-alphabet"/>
      <w:lvlText w:val="%1."/>
      <w:lvlJc w:val="left"/>
      <w:pPr>
        <w:tabs>
          <w:tab w:val="num" w:pos="1040"/>
        </w:tabs>
        <w:ind w:left="1021" w:hanging="341"/>
      </w:pPr>
      <w:rPr>
        <w:rFonts w:hint="default"/>
      </w:rPr>
    </w:lvl>
    <w:lvl w:ilvl="1" w:tplc="CFDA8E4A" w:tentative="1">
      <w:start w:val="1"/>
      <w:numFmt w:val="lowerLetter"/>
      <w:lvlText w:val="%2."/>
      <w:lvlJc w:val="left"/>
      <w:pPr>
        <w:tabs>
          <w:tab w:val="num" w:pos="1440"/>
        </w:tabs>
        <w:ind w:left="1440" w:hanging="360"/>
      </w:pPr>
    </w:lvl>
    <w:lvl w:ilvl="2" w:tplc="468E4836" w:tentative="1">
      <w:start w:val="1"/>
      <w:numFmt w:val="lowerRoman"/>
      <w:lvlText w:val="%3."/>
      <w:lvlJc w:val="right"/>
      <w:pPr>
        <w:tabs>
          <w:tab w:val="num" w:pos="2160"/>
        </w:tabs>
        <w:ind w:left="2160" w:hanging="180"/>
      </w:pPr>
    </w:lvl>
    <w:lvl w:ilvl="3" w:tplc="A372FEEA" w:tentative="1">
      <w:start w:val="1"/>
      <w:numFmt w:val="decimal"/>
      <w:lvlText w:val="%4."/>
      <w:lvlJc w:val="left"/>
      <w:pPr>
        <w:tabs>
          <w:tab w:val="num" w:pos="2880"/>
        </w:tabs>
        <w:ind w:left="2880" w:hanging="360"/>
      </w:pPr>
    </w:lvl>
    <w:lvl w:ilvl="4" w:tplc="E84E913C" w:tentative="1">
      <w:start w:val="1"/>
      <w:numFmt w:val="lowerLetter"/>
      <w:lvlText w:val="%5."/>
      <w:lvlJc w:val="left"/>
      <w:pPr>
        <w:tabs>
          <w:tab w:val="num" w:pos="3600"/>
        </w:tabs>
        <w:ind w:left="3600" w:hanging="360"/>
      </w:pPr>
    </w:lvl>
    <w:lvl w:ilvl="5" w:tplc="3EA4A192" w:tentative="1">
      <w:start w:val="1"/>
      <w:numFmt w:val="lowerRoman"/>
      <w:lvlText w:val="%6."/>
      <w:lvlJc w:val="right"/>
      <w:pPr>
        <w:tabs>
          <w:tab w:val="num" w:pos="4320"/>
        </w:tabs>
        <w:ind w:left="4320" w:hanging="180"/>
      </w:pPr>
    </w:lvl>
    <w:lvl w:ilvl="6" w:tplc="0B449998" w:tentative="1">
      <w:start w:val="1"/>
      <w:numFmt w:val="decimal"/>
      <w:lvlText w:val="%7."/>
      <w:lvlJc w:val="left"/>
      <w:pPr>
        <w:tabs>
          <w:tab w:val="num" w:pos="5040"/>
        </w:tabs>
        <w:ind w:left="5040" w:hanging="360"/>
      </w:pPr>
    </w:lvl>
    <w:lvl w:ilvl="7" w:tplc="F000C690" w:tentative="1">
      <w:start w:val="1"/>
      <w:numFmt w:val="lowerLetter"/>
      <w:lvlText w:val="%8."/>
      <w:lvlJc w:val="left"/>
      <w:pPr>
        <w:tabs>
          <w:tab w:val="num" w:pos="5760"/>
        </w:tabs>
        <w:ind w:left="5760" w:hanging="360"/>
      </w:pPr>
    </w:lvl>
    <w:lvl w:ilvl="8" w:tplc="2E06E3D0"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424C4"/>
    <w:multiLevelType w:val="hybridMultilevel"/>
    <w:tmpl w:val="57941C30"/>
    <w:lvl w:ilvl="0" w:tplc="42A4F536">
      <w:numFmt w:val="bullet"/>
      <w:lvlText w:val="-"/>
      <w:lvlJc w:val="left"/>
      <w:pPr>
        <w:ind w:left="420" w:hanging="360"/>
      </w:pPr>
      <w:rPr>
        <w:rFonts w:ascii="Verdana" w:eastAsia="Times New Roman" w:hAnsi="Verdana" w:cs="Times New Roman" w:hint="default"/>
      </w:rPr>
    </w:lvl>
    <w:lvl w:ilvl="1" w:tplc="BC3270A2" w:tentative="1">
      <w:start w:val="1"/>
      <w:numFmt w:val="bullet"/>
      <w:lvlText w:val="o"/>
      <w:lvlJc w:val="left"/>
      <w:pPr>
        <w:ind w:left="1140" w:hanging="360"/>
      </w:pPr>
      <w:rPr>
        <w:rFonts w:ascii="Courier New" w:hAnsi="Courier New" w:cs="Courier New" w:hint="default"/>
      </w:rPr>
    </w:lvl>
    <w:lvl w:ilvl="2" w:tplc="76D40F9C" w:tentative="1">
      <w:start w:val="1"/>
      <w:numFmt w:val="bullet"/>
      <w:lvlText w:val=""/>
      <w:lvlJc w:val="left"/>
      <w:pPr>
        <w:ind w:left="1860" w:hanging="360"/>
      </w:pPr>
      <w:rPr>
        <w:rFonts w:ascii="Wingdings" w:hAnsi="Wingdings" w:hint="default"/>
      </w:rPr>
    </w:lvl>
    <w:lvl w:ilvl="3" w:tplc="43547064" w:tentative="1">
      <w:start w:val="1"/>
      <w:numFmt w:val="bullet"/>
      <w:lvlText w:val=""/>
      <w:lvlJc w:val="left"/>
      <w:pPr>
        <w:ind w:left="2580" w:hanging="360"/>
      </w:pPr>
      <w:rPr>
        <w:rFonts w:ascii="Symbol" w:hAnsi="Symbol" w:hint="default"/>
      </w:rPr>
    </w:lvl>
    <w:lvl w:ilvl="4" w:tplc="10B66FF2" w:tentative="1">
      <w:start w:val="1"/>
      <w:numFmt w:val="bullet"/>
      <w:lvlText w:val="o"/>
      <w:lvlJc w:val="left"/>
      <w:pPr>
        <w:ind w:left="3300" w:hanging="360"/>
      </w:pPr>
      <w:rPr>
        <w:rFonts w:ascii="Courier New" w:hAnsi="Courier New" w:cs="Courier New" w:hint="default"/>
      </w:rPr>
    </w:lvl>
    <w:lvl w:ilvl="5" w:tplc="1122836C" w:tentative="1">
      <w:start w:val="1"/>
      <w:numFmt w:val="bullet"/>
      <w:lvlText w:val=""/>
      <w:lvlJc w:val="left"/>
      <w:pPr>
        <w:ind w:left="4020" w:hanging="360"/>
      </w:pPr>
      <w:rPr>
        <w:rFonts w:ascii="Wingdings" w:hAnsi="Wingdings" w:hint="default"/>
      </w:rPr>
    </w:lvl>
    <w:lvl w:ilvl="6" w:tplc="51220392" w:tentative="1">
      <w:start w:val="1"/>
      <w:numFmt w:val="bullet"/>
      <w:lvlText w:val=""/>
      <w:lvlJc w:val="left"/>
      <w:pPr>
        <w:ind w:left="4740" w:hanging="360"/>
      </w:pPr>
      <w:rPr>
        <w:rFonts w:ascii="Symbol" w:hAnsi="Symbol" w:hint="default"/>
      </w:rPr>
    </w:lvl>
    <w:lvl w:ilvl="7" w:tplc="4DC613AE" w:tentative="1">
      <w:start w:val="1"/>
      <w:numFmt w:val="bullet"/>
      <w:lvlText w:val="o"/>
      <w:lvlJc w:val="left"/>
      <w:pPr>
        <w:ind w:left="5460" w:hanging="360"/>
      </w:pPr>
      <w:rPr>
        <w:rFonts w:ascii="Courier New" w:hAnsi="Courier New" w:cs="Courier New" w:hint="default"/>
      </w:rPr>
    </w:lvl>
    <w:lvl w:ilvl="8" w:tplc="76006F9E" w:tentative="1">
      <w:start w:val="1"/>
      <w:numFmt w:val="bullet"/>
      <w:lvlText w:val=""/>
      <w:lvlJc w:val="left"/>
      <w:pPr>
        <w:ind w:left="6180" w:hanging="360"/>
      </w:pPr>
      <w:rPr>
        <w:rFonts w:ascii="Wingdings" w:hAnsi="Wingdings" w:hint="default"/>
      </w:rPr>
    </w:lvl>
  </w:abstractNum>
  <w:abstractNum w:abstractNumId="14" w15:restartNumberingAfterBreak="0">
    <w:nsid w:val="0A4120A4"/>
    <w:multiLevelType w:val="hybridMultilevel"/>
    <w:tmpl w:val="1D8E1FCE"/>
    <w:lvl w:ilvl="0" w:tplc="2B42D11C">
      <w:start w:val="1"/>
      <w:numFmt w:val="bullet"/>
      <w:pStyle w:val="Lijstopsomteken"/>
      <w:lvlText w:val="•"/>
      <w:lvlJc w:val="left"/>
      <w:pPr>
        <w:tabs>
          <w:tab w:val="num" w:pos="227"/>
        </w:tabs>
        <w:ind w:left="227" w:hanging="227"/>
      </w:pPr>
      <w:rPr>
        <w:rFonts w:ascii="Verdana" w:hAnsi="Verdana" w:hint="default"/>
        <w:sz w:val="18"/>
        <w:szCs w:val="18"/>
      </w:rPr>
    </w:lvl>
    <w:lvl w:ilvl="1" w:tplc="D146E67A" w:tentative="1">
      <w:start w:val="1"/>
      <w:numFmt w:val="bullet"/>
      <w:lvlText w:val="o"/>
      <w:lvlJc w:val="left"/>
      <w:pPr>
        <w:tabs>
          <w:tab w:val="num" w:pos="1440"/>
        </w:tabs>
        <w:ind w:left="1440" w:hanging="360"/>
      </w:pPr>
      <w:rPr>
        <w:rFonts w:ascii="Courier New" w:hAnsi="Courier New" w:cs="Courier New" w:hint="default"/>
      </w:rPr>
    </w:lvl>
    <w:lvl w:ilvl="2" w:tplc="52BED4C8" w:tentative="1">
      <w:start w:val="1"/>
      <w:numFmt w:val="bullet"/>
      <w:lvlText w:val=""/>
      <w:lvlJc w:val="left"/>
      <w:pPr>
        <w:tabs>
          <w:tab w:val="num" w:pos="2160"/>
        </w:tabs>
        <w:ind w:left="2160" w:hanging="360"/>
      </w:pPr>
      <w:rPr>
        <w:rFonts w:ascii="Wingdings" w:hAnsi="Wingdings" w:hint="default"/>
      </w:rPr>
    </w:lvl>
    <w:lvl w:ilvl="3" w:tplc="A544B0C8" w:tentative="1">
      <w:start w:val="1"/>
      <w:numFmt w:val="bullet"/>
      <w:lvlText w:val=""/>
      <w:lvlJc w:val="left"/>
      <w:pPr>
        <w:tabs>
          <w:tab w:val="num" w:pos="2880"/>
        </w:tabs>
        <w:ind w:left="2880" w:hanging="360"/>
      </w:pPr>
      <w:rPr>
        <w:rFonts w:ascii="Symbol" w:hAnsi="Symbol" w:hint="default"/>
      </w:rPr>
    </w:lvl>
    <w:lvl w:ilvl="4" w:tplc="5DE23038" w:tentative="1">
      <w:start w:val="1"/>
      <w:numFmt w:val="bullet"/>
      <w:lvlText w:val="o"/>
      <w:lvlJc w:val="left"/>
      <w:pPr>
        <w:tabs>
          <w:tab w:val="num" w:pos="3600"/>
        </w:tabs>
        <w:ind w:left="3600" w:hanging="360"/>
      </w:pPr>
      <w:rPr>
        <w:rFonts w:ascii="Courier New" w:hAnsi="Courier New" w:cs="Courier New" w:hint="default"/>
      </w:rPr>
    </w:lvl>
    <w:lvl w:ilvl="5" w:tplc="36CCC168" w:tentative="1">
      <w:start w:val="1"/>
      <w:numFmt w:val="bullet"/>
      <w:lvlText w:val=""/>
      <w:lvlJc w:val="left"/>
      <w:pPr>
        <w:tabs>
          <w:tab w:val="num" w:pos="4320"/>
        </w:tabs>
        <w:ind w:left="4320" w:hanging="360"/>
      </w:pPr>
      <w:rPr>
        <w:rFonts w:ascii="Wingdings" w:hAnsi="Wingdings" w:hint="default"/>
      </w:rPr>
    </w:lvl>
    <w:lvl w:ilvl="6" w:tplc="6C22CCF4" w:tentative="1">
      <w:start w:val="1"/>
      <w:numFmt w:val="bullet"/>
      <w:lvlText w:val=""/>
      <w:lvlJc w:val="left"/>
      <w:pPr>
        <w:tabs>
          <w:tab w:val="num" w:pos="5040"/>
        </w:tabs>
        <w:ind w:left="5040" w:hanging="360"/>
      </w:pPr>
      <w:rPr>
        <w:rFonts w:ascii="Symbol" w:hAnsi="Symbol" w:hint="default"/>
      </w:rPr>
    </w:lvl>
    <w:lvl w:ilvl="7" w:tplc="6A90B6B0" w:tentative="1">
      <w:start w:val="1"/>
      <w:numFmt w:val="bullet"/>
      <w:lvlText w:val="o"/>
      <w:lvlJc w:val="left"/>
      <w:pPr>
        <w:tabs>
          <w:tab w:val="num" w:pos="5760"/>
        </w:tabs>
        <w:ind w:left="5760" w:hanging="360"/>
      </w:pPr>
      <w:rPr>
        <w:rFonts w:ascii="Courier New" w:hAnsi="Courier New" w:cs="Courier New" w:hint="default"/>
      </w:rPr>
    </w:lvl>
    <w:lvl w:ilvl="8" w:tplc="FA80AE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8"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9" w15:restartNumberingAfterBreak="0">
    <w:nsid w:val="1E555FEF"/>
    <w:multiLevelType w:val="hybridMultilevel"/>
    <w:tmpl w:val="50F0923E"/>
    <w:lvl w:ilvl="0" w:tplc="5D32C668">
      <w:start w:val="1"/>
      <w:numFmt w:val="bullet"/>
      <w:pStyle w:val="Lijstopsomteken2"/>
      <w:lvlText w:val="–"/>
      <w:lvlJc w:val="left"/>
      <w:pPr>
        <w:tabs>
          <w:tab w:val="num" w:pos="227"/>
        </w:tabs>
        <w:ind w:left="227" w:firstLine="0"/>
      </w:pPr>
      <w:rPr>
        <w:rFonts w:ascii="Verdana" w:hAnsi="Verdana" w:hint="default"/>
      </w:rPr>
    </w:lvl>
    <w:lvl w:ilvl="1" w:tplc="FBACBAA2" w:tentative="1">
      <w:start w:val="1"/>
      <w:numFmt w:val="bullet"/>
      <w:lvlText w:val="o"/>
      <w:lvlJc w:val="left"/>
      <w:pPr>
        <w:tabs>
          <w:tab w:val="num" w:pos="1440"/>
        </w:tabs>
        <w:ind w:left="1440" w:hanging="360"/>
      </w:pPr>
      <w:rPr>
        <w:rFonts w:ascii="Courier New" w:hAnsi="Courier New" w:cs="Courier New" w:hint="default"/>
      </w:rPr>
    </w:lvl>
    <w:lvl w:ilvl="2" w:tplc="55041544" w:tentative="1">
      <w:start w:val="1"/>
      <w:numFmt w:val="bullet"/>
      <w:lvlText w:val=""/>
      <w:lvlJc w:val="left"/>
      <w:pPr>
        <w:tabs>
          <w:tab w:val="num" w:pos="2160"/>
        </w:tabs>
        <w:ind w:left="2160" w:hanging="360"/>
      </w:pPr>
      <w:rPr>
        <w:rFonts w:ascii="Wingdings" w:hAnsi="Wingdings" w:hint="default"/>
      </w:rPr>
    </w:lvl>
    <w:lvl w:ilvl="3" w:tplc="244A8A84" w:tentative="1">
      <w:start w:val="1"/>
      <w:numFmt w:val="bullet"/>
      <w:lvlText w:val=""/>
      <w:lvlJc w:val="left"/>
      <w:pPr>
        <w:tabs>
          <w:tab w:val="num" w:pos="2880"/>
        </w:tabs>
        <w:ind w:left="2880" w:hanging="360"/>
      </w:pPr>
      <w:rPr>
        <w:rFonts w:ascii="Symbol" w:hAnsi="Symbol" w:hint="default"/>
      </w:rPr>
    </w:lvl>
    <w:lvl w:ilvl="4" w:tplc="7C14A34C" w:tentative="1">
      <w:start w:val="1"/>
      <w:numFmt w:val="bullet"/>
      <w:lvlText w:val="o"/>
      <w:lvlJc w:val="left"/>
      <w:pPr>
        <w:tabs>
          <w:tab w:val="num" w:pos="3600"/>
        </w:tabs>
        <w:ind w:left="3600" w:hanging="360"/>
      </w:pPr>
      <w:rPr>
        <w:rFonts w:ascii="Courier New" w:hAnsi="Courier New" w:cs="Courier New" w:hint="default"/>
      </w:rPr>
    </w:lvl>
    <w:lvl w:ilvl="5" w:tplc="29C61DF4" w:tentative="1">
      <w:start w:val="1"/>
      <w:numFmt w:val="bullet"/>
      <w:lvlText w:val=""/>
      <w:lvlJc w:val="left"/>
      <w:pPr>
        <w:tabs>
          <w:tab w:val="num" w:pos="4320"/>
        </w:tabs>
        <w:ind w:left="4320" w:hanging="360"/>
      </w:pPr>
      <w:rPr>
        <w:rFonts w:ascii="Wingdings" w:hAnsi="Wingdings" w:hint="default"/>
      </w:rPr>
    </w:lvl>
    <w:lvl w:ilvl="6" w:tplc="67967D98" w:tentative="1">
      <w:start w:val="1"/>
      <w:numFmt w:val="bullet"/>
      <w:lvlText w:val=""/>
      <w:lvlJc w:val="left"/>
      <w:pPr>
        <w:tabs>
          <w:tab w:val="num" w:pos="5040"/>
        </w:tabs>
        <w:ind w:left="5040" w:hanging="360"/>
      </w:pPr>
      <w:rPr>
        <w:rFonts w:ascii="Symbol" w:hAnsi="Symbol" w:hint="default"/>
      </w:rPr>
    </w:lvl>
    <w:lvl w:ilvl="7" w:tplc="D34A72A8" w:tentative="1">
      <w:start w:val="1"/>
      <w:numFmt w:val="bullet"/>
      <w:lvlText w:val="o"/>
      <w:lvlJc w:val="left"/>
      <w:pPr>
        <w:tabs>
          <w:tab w:val="num" w:pos="5760"/>
        </w:tabs>
        <w:ind w:left="5760" w:hanging="360"/>
      </w:pPr>
      <w:rPr>
        <w:rFonts w:ascii="Courier New" w:hAnsi="Courier New" w:cs="Courier New" w:hint="default"/>
      </w:rPr>
    </w:lvl>
    <w:lvl w:ilvl="8" w:tplc="200835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24546987"/>
    <w:multiLevelType w:val="multilevel"/>
    <w:tmpl w:val="0486E16A"/>
    <w:numStyleLink w:val="list-bolletjes"/>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E21359"/>
    <w:multiLevelType w:val="hybridMultilevel"/>
    <w:tmpl w:val="218AFB6A"/>
    <w:lvl w:ilvl="0" w:tplc="F50E9B9C">
      <w:start w:val="1"/>
      <w:numFmt w:val="decimal"/>
      <w:pStyle w:val="lijst-nummer1"/>
      <w:lvlText w:val="%1."/>
      <w:lvlJc w:val="left"/>
      <w:pPr>
        <w:tabs>
          <w:tab w:val="num" w:pos="720"/>
        </w:tabs>
        <w:ind w:left="720" w:hanging="363"/>
      </w:pPr>
      <w:rPr>
        <w:rFonts w:hint="default"/>
      </w:rPr>
    </w:lvl>
    <w:lvl w:ilvl="1" w:tplc="195AE9DC" w:tentative="1">
      <w:start w:val="1"/>
      <w:numFmt w:val="lowerLetter"/>
      <w:lvlText w:val="%2."/>
      <w:lvlJc w:val="left"/>
      <w:pPr>
        <w:tabs>
          <w:tab w:val="num" w:pos="1440"/>
        </w:tabs>
        <w:ind w:left="1440" w:hanging="360"/>
      </w:pPr>
    </w:lvl>
    <w:lvl w:ilvl="2" w:tplc="25881EEC" w:tentative="1">
      <w:start w:val="1"/>
      <w:numFmt w:val="lowerRoman"/>
      <w:lvlText w:val="%3."/>
      <w:lvlJc w:val="right"/>
      <w:pPr>
        <w:tabs>
          <w:tab w:val="num" w:pos="2160"/>
        </w:tabs>
        <w:ind w:left="2160" w:hanging="180"/>
      </w:pPr>
    </w:lvl>
    <w:lvl w:ilvl="3" w:tplc="BCC0CC54" w:tentative="1">
      <w:start w:val="1"/>
      <w:numFmt w:val="decimal"/>
      <w:lvlText w:val="%4."/>
      <w:lvlJc w:val="left"/>
      <w:pPr>
        <w:tabs>
          <w:tab w:val="num" w:pos="2880"/>
        </w:tabs>
        <w:ind w:left="2880" w:hanging="360"/>
      </w:pPr>
    </w:lvl>
    <w:lvl w:ilvl="4" w:tplc="63F4280C" w:tentative="1">
      <w:start w:val="1"/>
      <w:numFmt w:val="lowerLetter"/>
      <w:lvlText w:val="%5."/>
      <w:lvlJc w:val="left"/>
      <w:pPr>
        <w:tabs>
          <w:tab w:val="num" w:pos="3600"/>
        </w:tabs>
        <w:ind w:left="3600" w:hanging="360"/>
      </w:pPr>
    </w:lvl>
    <w:lvl w:ilvl="5" w:tplc="C8785468" w:tentative="1">
      <w:start w:val="1"/>
      <w:numFmt w:val="lowerRoman"/>
      <w:lvlText w:val="%6."/>
      <w:lvlJc w:val="right"/>
      <w:pPr>
        <w:tabs>
          <w:tab w:val="num" w:pos="4320"/>
        </w:tabs>
        <w:ind w:left="4320" w:hanging="180"/>
      </w:pPr>
    </w:lvl>
    <w:lvl w:ilvl="6" w:tplc="AFF83F5E" w:tentative="1">
      <w:start w:val="1"/>
      <w:numFmt w:val="decimal"/>
      <w:lvlText w:val="%7."/>
      <w:lvlJc w:val="left"/>
      <w:pPr>
        <w:tabs>
          <w:tab w:val="num" w:pos="5040"/>
        </w:tabs>
        <w:ind w:left="5040" w:hanging="360"/>
      </w:pPr>
    </w:lvl>
    <w:lvl w:ilvl="7" w:tplc="43081D1A" w:tentative="1">
      <w:start w:val="1"/>
      <w:numFmt w:val="lowerLetter"/>
      <w:lvlText w:val="%8."/>
      <w:lvlJc w:val="left"/>
      <w:pPr>
        <w:tabs>
          <w:tab w:val="num" w:pos="5760"/>
        </w:tabs>
        <w:ind w:left="5760" w:hanging="360"/>
      </w:pPr>
    </w:lvl>
    <w:lvl w:ilvl="8" w:tplc="C50853E8" w:tentative="1">
      <w:start w:val="1"/>
      <w:numFmt w:val="lowerRoman"/>
      <w:lvlText w:val="%9."/>
      <w:lvlJc w:val="right"/>
      <w:pPr>
        <w:tabs>
          <w:tab w:val="num" w:pos="6480"/>
        </w:tabs>
        <w:ind w:left="6480" w:hanging="180"/>
      </w:pPr>
    </w:lvl>
  </w:abstractNum>
  <w:abstractNum w:abstractNumId="25"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0"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1"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2" w15:restartNumberingAfterBreak="0">
    <w:nsid w:val="65A77F19"/>
    <w:multiLevelType w:val="multilevel"/>
    <w:tmpl w:val="2AECF202"/>
    <w:numStyleLink w:val="list-vinkaan"/>
  </w:abstractNum>
  <w:abstractNum w:abstractNumId="33"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4" w15:restartNumberingAfterBreak="0">
    <w:nsid w:val="7338741E"/>
    <w:multiLevelType w:val="multilevel"/>
    <w:tmpl w:val="C340002C"/>
    <w:numStyleLink w:val="list-vinkuit"/>
  </w:abstractNum>
  <w:abstractNum w:abstractNumId="35" w15:restartNumberingAfterBreak="0">
    <w:nsid w:val="7825037A"/>
    <w:multiLevelType w:val="hybridMultilevel"/>
    <w:tmpl w:val="5A3AC40A"/>
    <w:lvl w:ilvl="0" w:tplc="8D76565A">
      <w:start w:val="1"/>
      <w:numFmt w:val="decimal"/>
      <w:lvlText w:val="%1."/>
      <w:lvlJc w:val="left"/>
      <w:pPr>
        <w:ind w:left="720" w:hanging="360"/>
      </w:pPr>
      <w:rPr>
        <w:color w:val="auto"/>
      </w:rPr>
    </w:lvl>
    <w:lvl w:ilvl="1" w:tplc="540CDC86">
      <w:start w:val="1"/>
      <w:numFmt w:val="lowerLetter"/>
      <w:lvlText w:val="%2."/>
      <w:lvlJc w:val="left"/>
      <w:pPr>
        <w:ind w:left="1440" w:hanging="360"/>
      </w:pPr>
    </w:lvl>
    <w:lvl w:ilvl="2" w:tplc="AA68FCEA">
      <w:start w:val="1"/>
      <w:numFmt w:val="lowerRoman"/>
      <w:lvlText w:val="%3."/>
      <w:lvlJc w:val="right"/>
      <w:pPr>
        <w:ind w:left="2160" w:hanging="180"/>
      </w:pPr>
    </w:lvl>
    <w:lvl w:ilvl="3" w:tplc="2098C58A">
      <w:start w:val="1"/>
      <w:numFmt w:val="decimal"/>
      <w:lvlText w:val="%4."/>
      <w:lvlJc w:val="left"/>
      <w:pPr>
        <w:ind w:left="2880" w:hanging="360"/>
      </w:pPr>
    </w:lvl>
    <w:lvl w:ilvl="4" w:tplc="E18EC11A">
      <w:start w:val="1"/>
      <w:numFmt w:val="lowerLetter"/>
      <w:lvlText w:val="%5."/>
      <w:lvlJc w:val="left"/>
      <w:pPr>
        <w:ind w:left="3600" w:hanging="360"/>
      </w:pPr>
    </w:lvl>
    <w:lvl w:ilvl="5" w:tplc="9B6E6BA4">
      <w:start w:val="1"/>
      <w:numFmt w:val="lowerRoman"/>
      <w:lvlText w:val="%6."/>
      <w:lvlJc w:val="right"/>
      <w:pPr>
        <w:ind w:left="4320" w:hanging="180"/>
      </w:pPr>
    </w:lvl>
    <w:lvl w:ilvl="6" w:tplc="D24C5896">
      <w:start w:val="1"/>
      <w:numFmt w:val="decimal"/>
      <w:lvlText w:val="%7."/>
      <w:lvlJc w:val="left"/>
      <w:pPr>
        <w:ind w:left="5040" w:hanging="360"/>
      </w:pPr>
    </w:lvl>
    <w:lvl w:ilvl="7" w:tplc="D720808A">
      <w:start w:val="1"/>
      <w:numFmt w:val="lowerLetter"/>
      <w:lvlText w:val="%8."/>
      <w:lvlJc w:val="left"/>
      <w:pPr>
        <w:ind w:left="5760" w:hanging="360"/>
      </w:pPr>
    </w:lvl>
    <w:lvl w:ilvl="8" w:tplc="B7CECCAA">
      <w:start w:val="1"/>
      <w:numFmt w:val="lowerRoman"/>
      <w:lvlText w:val="%9."/>
      <w:lvlJc w:val="right"/>
      <w:pPr>
        <w:ind w:left="6480" w:hanging="180"/>
      </w:pPr>
    </w:lvl>
  </w:abstractNum>
  <w:abstractNum w:abstractNumId="36"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8"/>
  </w:num>
  <w:num w:numId="14">
    <w:abstractNumId w:val="19"/>
  </w:num>
  <w:num w:numId="15">
    <w:abstractNumId w:val="22"/>
  </w:num>
  <w:num w:numId="16">
    <w:abstractNumId w:val="30"/>
  </w:num>
  <w:num w:numId="17">
    <w:abstractNumId w:val="25"/>
  </w:num>
  <w:num w:numId="18">
    <w:abstractNumId w:val="29"/>
  </w:num>
  <w:num w:numId="19">
    <w:abstractNumId w:val="24"/>
  </w:num>
  <w:num w:numId="20">
    <w:abstractNumId w:val="11"/>
  </w:num>
  <w:num w:numId="21">
    <w:abstractNumId w:val="31"/>
  </w:num>
  <w:num w:numId="22">
    <w:abstractNumId w:val="15"/>
  </w:num>
  <w:num w:numId="23">
    <w:abstractNumId w:val="9"/>
  </w:num>
  <w:num w:numId="24">
    <w:abstractNumId w:val="36"/>
  </w:num>
  <w:num w:numId="25">
    <w:abstractNumId w:val="22"/>
  </w:num>
  <w:num w:numId="26">
    <w:abstractNumId w:val="30"/>
  </w:num>
  <w:num w:numId="27">
    <w:abstractNumId w:val="36"/>
  </w:num>
  <w:num w:numId="28">
    <w:abstractNumId w:val="29"/>
  </w:num>
  <w:num w:numId="29">
    <w:abstractNumId w:val="31"/>
  </w:num>
  <w:num w:numId="30">
    <w:abstractNumId w:val="15"/>
  </w:num>
  <w:num w:numId="31">
    <w:abstractNumId w:val="20"/>
  </w:num>
  <w:num w:numId="32">
    <w:abstractNumId w:val="20"/>
  </w:num>
  <w:num w:numId="33">
    <w:abstractNumId w:val="20"/>
  </w:num>
  <w:num w:numId="34">
    <w:abstractNumId w:val="27"/>
  </w:num>
  <w:num w:numId="35">
    <w:abstractNumId w:val="33"/>
  </w:num>
  <w:num w:numId="36">
    <w:abstractNumId w:val="20"/>
  </w:num>
  <w:num w:numId="37">
    <w:abstractNumId w:val="17"/>
  </w:num>
  <w:num w:numId="38">
    <w:abstractNumId w:val="18"/>
  </w:num>
  <w:num w:numId="39">
    <w:abstractNumId w:val="10"/>
  </w:num>
  <w:num w:numId="40">
    <w:abstractNumId w:val="26"/>
  </w:num>
  <w:num w:numId="41">
    <w:abstractNumId w:val="21"/>
  </w:num>
  <w:num w:numId="42">
    <w:abstractNumId w:val="33"/>
  </w:num>
  <w:num w:numId="43">
    <w:abstractNumId w:val="17"/>
  </w:num>
  <w:num w:numId="44">
    <w:abstractNumId w:val="23"/>
  </w:num>
  <w:num w:numId="45">
    <w:abstractNumId w:val="32"/>
  </w:num>
  <w:num w:numId="46">
    <w:abstractNumId w:val="34"/>
  </w:num>
  <w:num w:numId="47">
    <w:abstractNumId w:val="13"/>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gt;_x000d__x000a_&lt;data country-code=&quot;31&quot; customer=&quot;minjus&quot; engine-version=&quot;4.4.0&quot; existing=&quot;H%3A%5CApplicaties%5CDigijust%5CtijdelijkeDigiJustBestanden%5Ca82e9ab9%5CBrief%20TK%20uitwerking%20motie%20van%20Beukering-%20thematafels.docx#Document&quot; model=&quot;brief-2010.xml&quot; profile=&quot;minjus&quot; target=&quot;Microsoft Word&quot; target-build=&quot;16.0.16130&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Rechtsbestel&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F.M. Weerwind&lt;/p&gt;&lt;/td&gt;&lt;td style=&quot;broodtekst&quot;&gt;&lt;/td&gt;&lt;td/&gt;&lt;/tr&gt;&lt;tr&gt;&lt;td&gt;&lt;p style=&quot;broodtekst-i&quot;&gt;De Minister voor Rechtsbescherming&lt;/p&gt;&lt;/td&gt;&lt;td style=&quot;broodtekst&quot;&gt;&lt;/td&gt;&lt;td/&gt;&lt;/tr&gt;&lt;/tbody&gt;&lt;/table&gt;&lt;p style=&quot;in-table&quot;/&gt;&lt;/body&gt;&lt;/ondertekening_content&gt;&lt;toevoegen-model formatted-value=&quot;&quot;/&gt;&lt;chkminuut/&gt;&lt;minuut formatted-value=&quot;minuut-2010.xml&quot;/&gt;&lt;ondertekenaar-item formatted-value=&quot;Mrb&quot; value=&quot;9&quot;&gt;&lt;afzender aanhef=&quot;1&quot; country-code=&quot;31&quot; country-id=&quot;NLD&quot; groetregel=&quot;1&quot; naam=&quot;F.M. Weerwind&quot; name=&quot;Mrb&quot; onderdeel=&quot;De Minister voor Rechtsbescherming&quot; organisatie=&quot;259&quot; taal=&quot;1043&quot;&gt;&lt;taal functie=&quot;De Minister voor Rechtsbescherming&quot; id=&quot;1043&quot;/&gt;&lt;taal functie=&quot;De Minister voor Rechtsbescheming&quot; id=&quot;2057&quot;/&gt;&lt;taal functie=&quot;De Minister voor Rechtsbescheming&quot; id=&quot;1031&quot;/&gt;&lt;taal functie=&quot;De Minister voor Rechtsbescheming&quot; id=&quot;1036&quot;/&gt;&lt;taal functie=&quot;De Minister voor Rechtsbescheming&quot; id=&quot;1034&quot;/&gt;&lt;/afzender&gt;_x000d__x000a__x0009__x0009_&lt;/ondertekenaar-item&gt;&lt;tweedeondertekenaar-item/&gt;&lt;behandelddoor-item formatted-value=&quot;N. van Alem&quot; value=&quot;1&quot;&gt;&lt;afzender aanhef=&quot;1&quot; country-code=&quot;31&quot; country-id=&quot;NLD&quot; email=&quot;n.j.a.van.alem@minjenv.nl&quot; gender=&quot;F&quot; groetregel=&quot;1&quot; mobiel=&quot;06-25548565&quot; naam=&quot;N.J.A.P. van Alem&quot; name=&quot;N. van Alem&quot; organisatie=&quot;26&quot; taal=&quot;1043&quot;&gt;&lt;taal functie=&quot;Beleidsmedewerker&quot; id=&quot;1043&quot;/&gt;&lt;taal functie=&quot;Beleidsmedewerker&quot; id=&quot;2057&quot;/&gt;&lt;taal functie=&quot;Beleidsmedewerker&quot; id=&quot;1031&quot;/&gt;&lt;taal functie=&quot;Beleidsmedewerker&quot; id=&quot;1036&quot;/&gt;&lt;taal functie=&quot;Beleidsmedewerker&quot; id=&quot;1034&quot;/&gt;&lt;/afzender&gt;_x000d__x000a__x0009__x0009_&lt;/behandelddoor-item&gt;&lt;organisatie-item formatted-value=&quot;DGRR - DRb&quot; value=&quot;26&quot;&gt;&lt;organisatie facebook=&quot;&quot; id=&quot;26&quot; linkedin=&quot;&quot; twitter=&quot;&quot; youtube=&quot;&quot; zoekveld=&quot;DGRR - DRb&quot;&gt;_x000d__x000a__x0009__x0009__x0009__x0009_&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du Système juridique&quot; land=&quot;Pays-Bas&quot; logo=&quot;RO_J&quot; naamdirectie=&quot;Direction du Système juridique&quot; naamdirectoraatgeneraal=&quot;Direction Générale de l'Administration de la justice et de l'Application du droit&quot; naamgebouw=&quot;&quot; omschrijving=&quot;Direction Générale de l'Administration de la justice et de l'Application du droit - Direction du Système juridique&quot; paadres=&quot;20301&quot; paplaats=&quot;La Haye&quot; papostcode=&quot;2500 EH&quot; payoff=&quot;&quot; postadres=&quot;Postadres:\nPostbus 20301,\n2500 EH La Haye&quot; search=&quot;DGRR - DRb&quot; telefoonnummer=&quot;+31 70 370 79 11&quot; vrij1=&quot;&quot; vrij2=&quot;&quot; vrij3=&quot;&quot; vrij4=&quot;&quot; vrij5=&quot;&quot; vrij6=&quot;&quot; vrij7=&quot;&quot; vrij8=&quot;&quot; vrijkopje=&quot;&quot; website=&quot;www.rijksoverheid.nl/jenv&quot; zoekveld=&quot;DGRR - DRb&quot;/&gt;_x000d__x000a__x0009__x0009__x0009__x0009_&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Judicial System Department&quot; land=&quot;The Netherlands&quot; logo=&quot;RO_J&quot; naamdirectie=&quot;Judicial System Department&quot; naamdirectoraatgeneraal=&quot;Directorate General for the Administration of Justice and Law Enforcement&quot; naamgebouw=&quot;&quot; omschrijving=&quot;Directorate General for the Administration of Justice and Law Enforcement - Judicial System Department&quot; paadres=&quot;20301&quot; paplaats=&quot;The Hague&quot; papostcode=&quot;2500 EH&quot; payoff=&quot;&quot; postadres=&quot;Postadres:\nPostbus 20301,\n2500 EH The Hague&quot; search=&quot;DGRR - DRb&quot; telefoonnummer=&quot;+31 70 370 79 11&quot; vrij1=&quot;&quot; vrij2=&quot;&quot; vrij3=&quot;&quot; vrij4=&quot;&quot; vrij5=&quot;&quot; vrij6=&quot;&quot; vrij7=&quot;&quot; vrij8=&quot;&quot; vrijkopje=&quot;&quot; website=&quot;www.rijksoverheid.nl/jenv&quot; zoekveld=&quot;DGRR - DRb&quot;/&gt;_x000d__x000a__x0009__x0009__x0009__x0009_&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ión de Ordenamiento Jurídico&quot; land=&quot;Países Bajos&quot; logo=&quot;RO_J&quot; naamdirectie=&quot;Dirección de Ordenamiento Jurídico&quot; naamdirectoraatgeneraal=&quot;Dirección General de Administración de Justicia y Mantenimiento del Orden Jurídico&quot; naamgebouw=&quot;&quot; omschrijving=&quot;Dirección General de Administración de Justicia y Mantenimiento del Orden Jurídico - Dirección de Ordenamiento Jurídico&quot; paadres=&quot;20301&quot; paplaats=&quot;La Haya&quot; papostcode=&quot;2500 EH&quot; payoff=&quot;&quot; postadres=&quot;Postadres:\nPostbus 20301,\n2500 EH La Haya&quot; search=&quot;DGRR - DRb&quot; telefoonnummer=&quot;+31 70 370 79 11&quot; vrij1=&quot;&quot; vrij2=&quot;&quot; vrij3=&quot;&quot; vrij4=&quot;&quot; vrij5=&quot;&quot; vrij6=&quot;&quot; vrij7=&quot;&quot; vrij8=&quot;&quot; vrijkopje=&quot;&quot; website=&quot;www.rijksoverheid.nl/jenv&quot; zoekveld=&quot;DGRR - DRb&quot;/&gt;_x000d__x000a__x0009__x0009__x0009__x0009_&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Rechtsbestel&quot; land=&quot;Nederland&quot; logo=&quot;RO_J&quot; naamdirectie=&quot;Directie Rechtsbestel&quot; naamdirectoraatgeneraal=&quot;Directoraat-Generaal Rechtspleging en Rechtshandhaving&quot; naamgebouw=&quot;&quot; omschrijving=&quot;Directoraat-Generaal Rechtspleging en Rechtshandhaving - Directie Rechtsbestel&quot; paadres=&quot;20301&quot; paplaats=&quot;Den Haag&quot; papostcode=&quot;2500 EH&quot; payoff=&quot;Voor een rechtvaardige en veilige samenleving&quot; postadres=&quot;Postadres:\nPostbus 20301,\n2500 EH Den Haag&quot; search=&quot;DGRR - DRb&quot; telefoonnummer=&quot;070 370 79 11&quot; vrij1=&quot;&quot; vrij2=&quot;&quot; vrij3=&quot;&quot; vrij4=&quot;&quot; vrij5=&quot;&quot; vrij6=&quot;&quot; vrij7=&quot;&quot; vrij8=&quot;&quot; vrijkopje=&quot;&quot; website=&quot;www.rijksoverheid.nl/jenv&quot; zoekveld=&quot;DGRR - DRb&quot;/&gt;_x000d__x000a__x0009__x0009__x0009__x0009_&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Rechtssystem&quot; land=&quot;Niederlande&quot; logo=&quot;RO_J&quot; naamdirectie=&quot;Direktion Rechtssystem&quot; naamdirectoraatgeneraal=&quot;Generaldirektorat Rechtspflege und Rechtswahrung&quot; naamgebouw=&quot;&quot; omschrijving=&quot;Generaldirektorat Rechtspflege und Rechtswahrung - Direktion Rechtssystem&quot; paadres=&quot;20301&quot; paplaats=&quot;Den Haag&quot; papostcode=&quot;2500 EH&quot; payoff=&quot;&quot; postadres=&quot;Postadres:\nPostbus 20301,\n2500 EH Den Haag&quot; search=&quot;DGRR - DRb&quot; telefoonnummer=&quot;+31 70 370 79 11&quot; vrij1=&quot;&quot; vrij2=&quot;&quot; vrij3=&quot;&quot; vrij4=&quot;&quot; vrij5=&quot;&quot; vrij6=&quot;&quot; vrij7=&quot;&quot; vrij8=&quot;&quot; vrijkopje=&quot;&quot; website=&quot;www.rijksoverheid.nl/jenv&quot; zoekveld=&quot;DGRR - DRb&quot;/&gt;_x000d__x000a__x0009__x0009__x0009_&lt;/organisatie&gt;_x000d__x000a__x0009__x0009_&lt;/organisatie-item&gt;&lt;zaak/&gt;&lt;adres formatted-value=&quot;De Voorzitter van de Tweede Kamer\nder Staten-Generaal\nPostbus 20018 \n2500 EA  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_x0009__x0009__x0009__x0009_&lt;company display=&quot;Voorzitter Tweede Kamer&quot; name=&quot;De Voorzitter van de Tweede Kamer&quot;&gt;_x000d__x000a__x0009__x0009__x0009__x0009_&lt;/company&gt;_x000d__x000a__x0009__x0009__x0009_&lt;/address&gt;_x000d__x000a__x0009__x0009_&lt;/adres&gt;&lt;kix formatted-value=&quot;&quot; value=&quot;&quot;/&gt;&lt;mailing-aan formatted-value=&quot;&quot;/&gt;&lt;minjuslint formatted-value=&quot;&quot;/&gt;&lt;chklogo value=&quot;0&quot;/&gt;&lt;documentsubtype formatted-value=&quot;Brief&quot;/&gt;&lt;documenttitel formatted-value=&quot;Brief - Uitwerking motie van Beukering c.s.: thematafels civiele invorderingsketen&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255 485 65&quot; value=&quot;06-25548565&quot;&gt;&lt;phonenumber country-code=&quot;31&quot; number=&quot;06-25548565&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N.J.A.P. van Alem&quot;/&gt;&lt;email formatted-value=&quot;n.j.a.van.alem@minjenv.nl&quot;/&gt;&lt;functie formatted-value=&quot;Beleidsmedewerker&quot;/&gt;&lt;retouradres formatted-value=&quot;&amp;gt; Retouradres Postbus 20301 2500 EH  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Rechtsbestel&quot; value=&quot;Directie Rechtsbestel&quot;/&gt;&lt;directoraatnaamvolg formatted-value=&quot;Directie Rechtsbestel&quot;/&gt;&lt;onderdeel formatted-value=&quot;&quot; value=&quot;&quot;/&gt;&lt;digionderdeel formatted-value=&quot;&quot; value=&quot;&quot;/&gt;&lt;onderdeelvolg formatted-value=&quot;&quot;/&gt;&lt;directieregel formatted-value=&quot; \n&quot;/&gt;&lt;datum formatted-value=&quot;26 oktober 2023&quot; value=&quot;2023-10-26T00:00:00&quot;/&gt;&lt;onskenmerk format-disabled=&quot;true&quot; formatted-value=&quot;4975061&quot; value=&quot;4975061&quot;/&gt;&lt;uwkenmerk formatted-value=&quot;&quot;/&gt;&lt;onderwerp format-disabled=&quot;true&quot; formatted-value=&quot;Uitwerking motie van Beukering c.s.: thematafels civiele invorderingsketen&quot; value=&quot;Uitwerking motie van Beukering c.s.: thematafels civiele invorderingsketen&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 &quot; value=&quot;1&quot;/&gt;&lt;merking formatted-value=&quot; &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n uw brief behandelen."/>
  </w:docVars>
  <w:rsids>
    <w:rsidRoot w:val="00310638"/>
    <w:rsid w:val="000129A4"/>
    <w:rsid w:val="00022322"/>
    <w:rsid w:val="00033D54"/>
    <w:rsid w:val="00077F9D"/>
    <w:rsid w:val="000A1185"/>
    <w:rsid w:val="000C2E13"/>
    <w:rsid w:val="000D000B"/>
    <w:rsid w:val="000E2C21"/>
    <w:rsid w:val="000E4FC7"/>
    <w:rsid w:val="000F0637"/>
    <w:rsid w:val="000F5FA8"/>
    <w:rsid w:val="001522D2"/>
    <w:rsid w:val="00155507"/>
    <w:rsid w:val="00160C22"/>
    <w:rsid w:val="00162634"/>
    <w:rsid w:val="00185F48"/>
    <w:rsid w:val="001933FE"/>
    <w:rsid w:val="001B5B02"/>
    <w:rsid w:val="001D73A1"/>
    <w:rsid w:val="0021509B"/>
    <w:rsid w:val="002353E3"/>
    <w:rsid w:val="00261154"/>
    <w:rsid w:val="002745E7"/>
    <w:rsid w:val="002749DB"/>
    <w:rsid w:val="002E2670"/>
    <w:rsid w:val="002E628A"/>
    <w:rsid w:val="00310638"/>
    <w:rsid w:val="003107C2"/>
    <w:rsid w:val="00314879"/>
    <w:rsid w:val="003675C2"/>
    <w:rsid w:val="00377966"/>
    <w:rsid w:val="003A3B58"/>
    <w:rsid w:val="003B57E6"/>
    <w:rsid w:val="0040796D"/>
    <w:rsid w:val="00417599"/>
    <w:rsid w:val="0042272D"/>
    <w:rsid w:val="00423BDE"/>
    <w:rsid w:val="00423FBB"/>
    <w:rsid w:val="00436B72"/>
    <w:rsid w:val="00441C09"/>
    <w:rsid w:val="00447561"/>
    <w:rsid w:val="00454104"/>
    <w:rsid w:val="00456794"/>
    <w:rsid w:val="004B1234"/>
    <w:rsid w:val="004D1446"/>
    <w:rsid w:val="004D1F97"/>
    <w:rsid w:val="004D67E7"/>
    <w:rsid w:val="004E5498"/>
    <w:rsid w:val="00534F05"/>
    <w:rsid w:val="00575178"/>
    <w:rsid w:val="00580F6F"/>
    <w:rsid w:val="00587A42"/>
    <w:rsid w:val="005A441C"/>
    <w:rsid w:val="005B585C"/>
    <w:rsid w:val="00624630"/>
    <w:rsid w:val="00632A52"/>
    <w:rsid w:val="006370B2"/>
    <w:rsid w:val="00644490"/>
    <w:rsid w:val="00652887"/>
    <w:rsid w:val="00666B4A"/>
    <w:rsid w:val="00681EF2"/>
    <w:rsid w:val="00684719"/>
    <w:rsid w:val="00690E82"/>
    <w:rsid w:val="006D231B"/>
    <w:rsid w:val="006E7FFC"/>
    <w:rsid w:val="00702F03"/>
    <w:rsid w:val="007045E0"/>
    <w:rsid w:val="0071298D"/>
    <w:rsid w:val="00746E77"/>
    <w:rsid w:val="00752114"/>
    <w:rsid w:val="00771F00"/>
    <w:rsid w:val="00794445"/>
    <w:rsid w:val="007A5304"/>
    <w:rsid w:val="007C1653"/>
    <w:rsid w:val="007C68E8"/>
    <w:rsid w:val="008255CA"/>
    <w:rsid w:val="0089073C"/>
    <w:rsid w:val="008A7B34"/>
    <w:rsid w:val="008B72B1"/>
    <w:rsid w:val="008C58EB"/>
    <w:rsid w:val="008D1F9B"/>
    <w:rsid w:val="009058EF"/>
    <w:rsid w:val="00915DC4"/>
    <w:rsid w:val="00966850"/>
    <w:rsid w:val="00970B40"/>
    <w:rsid w:val="009A135E"/>
    <w:rsid w:val="009B09F2"/>
    <w:rsid w:val="009B6F1B"/>
    <w:rsid w:val="00A12DF4"/>
    <w:rsid w:val="00A27488"/>
    <w:rsid w:val="00A4024F"/>
    <w:rsid w:val="00A50FEA"/>
    <w:rsid w:val="00A979FE"/>
    <w:rsid w:val="00AE75ED"/>
    <w:rsid w:val="00AF5F7A"/>
    <w:rsid w:val="00B04383"/>
    <w:rsid w:val="00B06481"/>
    <w:rsid w:val="00B07A5A"/>
    <w:rsid w:val="00B2078A"/>
    <w:rsid w:val="00B46C81"/>
    <w:rsid w:val="00B50B9B"/>
    <w:rsid w:val="00B6597E"/>
    <w:rsid w:val="00B85B74"/>
    <w:rsid w:val="00BB0B77"/>
    <w:rsid w:val="00BE2E91"/>
    <w:rsid w:val="00C174EC"/>
    <w:rsid w:val="00C22108"/>
    <w:rsid w:val="00C647EC"/>
    <w:rsid w:val="00C74E94"/>
    <w:rsid w:val="00C85653"/>
    <w:rsid w:val="00C86457"/>
    <w:rsid w:val="00CC3E4D"/>
    <w:rsid w:val="00CC3E94"/>
    <w:rsid w:val="00CE0148"/>
    <w:rsid w:val="00D05CB2"/>
    <w:rsid w:val="00D2034F"/>
    <w:rsid w:val="00D22BB8"/>
    <w:rsid w:val="00D25243"/>
    <w:rsid w:val="00D32458"/>
    <w:rsid w:val="00D8250E"/>
    <w:rsid w:val="00DC43EA"/>
    <w:rsid w:val="00DC5A6E"/>
    <w:rsid w:val="00DD1C86"/>
    <w:rsid w:val="00DE12A7"/>
    <w:rsid w:val="00DF2CC4"/>
    <w:rsid w:val="00E23531"/>
    <w:rsid w:val="00E46F34"/>
    <w:rsid w:val="00E811CB"/>
    <w:rsid w:val="00E84B06"/>
    <w:rsid w:val="00EC53C5"/>
    <w:rsid w:val="00EE50B7"/>
    <w:rsid w:val="00F01CAA"/>
    <w:rsid w:val="00F11B9B"/>
    <w:rsid w:val="00F1477F"/>
    <w:rsid w:val="00F15855"/>
    <w:rsid w:val="00F323B5"/>
    <w:rsid w:val="00F60DEA"/>
    <w:rsid w:val="00F65B12"/>
    <w:rsid w:val="00F75106"/>
    <w:rsid w:val="00F75975"/>
    <w:rsid w:val="00F81DA1"/>
    <w:rsid w:val="00FD539C"/>
    <w:rsid w:val="00FE142A"/>
    <w:rsid w:val="00FF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8DF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styleId="Verwijzingopmerking">
    <w:name w:val="annotation reference"/>
    <w:basedOn w:val="Standaardalinea-lettertype"/>
    <w:semiHidden/>
    <w:unhideWhenUsed/>
    <w:rsid w:val="00C85653"/>
    <w:rPr>
      <w:sz w:val="16"/>
      <w:szCs w:val="16"/>
    </w:rPr>
  </w:style>
  <w:style w:type="paragraph" w:styleId="Tekstopmerking">
    <w:name w:val="annotation text"/>
    <w:basedOn w:val="Standaard"/>
    <w:link w:val="TekstopmerkingChar"/>
    <w:unhideWhenUsed/>
    <w:rsid w:val="00C85653"/>
    <w:pPr>
      <w:spacing w:line="240" w:lineRule="auto"/>
    </w:pPr>
    <w:rPr>
      <w:sz w:val="20"/>
      <w:szCs w:val="20"/>
    </w:rPr>
  </w:style>
  <w:style w:type="character" w:customStyle="1" w:styleId="TekstopmerkingChar">
    <w:name w:val="Tekst opmerking Char"/>
    <w:basedOn w:val="Standaardalinea-lettertype"/>
    <w:link w:val="Tekstopmerking"/>
    <w:rsid w:val="00C85653"/>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C85653"/>
    <w:rPr>
      <w:b/>
      <w:bCs/>
    </w:rPr>
  </w:style>
  <w:style w:type="character" w:customStyle="1" w:styleId="OnderwerpvanopmerkingChar">
    <w:name w:val="Onderwerp van opmerking Char"/>
    <w:basedOn w:val="TekstopmerkingChar"/>
    <w:link w:val="Onderwerpvanopmerking"/>
    <w:semiHidden/>
    <w:rsid w:val="00C85653"/>
    <w:rPr>
      <w:rFonts w:ascii="Verdana" w:hAnsi="Verdana"/>
      <w:b/>
      <w:bCs/>
      <w:lang w:val="nl-NL" w:eastAsia="nl-NL"/>
    </w:rPr>
  </w:style>
  <w:style w:type="paragraph" w:styleId="Lijstalinea">
    <w:name w:val="List Paragraph"/>
    <w:basedOn w:val="Standaard"/>
    <w:uiPriority w:val="34"/>
    <w:qFormat/>
    <w:rsid w:val="00B6597E"/>
    <w:pPr>
      <w:spacing w:line="240" w:lineRule="auto"/>
      <w:ind w:left="720"/>
    </w:pPr>
    <w:rPr>
      <w:rFonts w:ascii="Calibri" w:eastAsiaTheme="minorHAnsi" w:hAnsi="Calibri" w:cs="Calibri"/>
      <w:sz w:val="22"/>
      <w:szCs w:val="22"/>
      <w:lang w:eastAsia="en-US"/>
    </w:rPr>
  </w:style>
  <w:style w:type="character" w:customStyle="1" w:styleId="VoetnoottekstChar">
    <w:name w:val="Voetnoottekst Char"/>
    <w:basedOn w:val="Standaardalinea-lettertype"/>
    <w:link w:val="Voetnoottekst"/>
    <w:uiPriority w:val="99"/>
    <w:semiHidden/>
    <w:rsid w:val="00F75975"/>
    <w:rPr>
      <w:rFonts w:ascii="Verdana" w:hAnsi="Verdana"/>
      <w:sz w:val="16"/>
      <w:lang w:val="nl-NL" w:eastAsia="nl-NL"/>
    </w:rPr>
  </w:style>
  <w:style w:type="paragraph" w:styleId="Revisie">
    <w:name w:val="Revision"/>
    <w:hidden/>
    <w:uiPriority w:val="99"/>
    <w:semiHidden/>
    <w:rsid w:val="00417599"/>
    <w:rPr>
      <w:rFonts w:ascii="Verdana" w:hAnsi="Verdana"/>
      <w:sz w:val="18"/>
      <w:szCs w:val="24"/>
      <w:lang w:val="nl-NL" w:eastAsia="nl-NL"/>
    </w:rPr>
  </w:style>
  <w:style w:type="paragraph" w:customStyle="1" w:styleId="Default">
    <w:name w:val="Default"/>
    <w:rsid w:val="00771F00"/>
    <w:pPr>
      <w:autoSpaceDE w:val="0"/>
      <w:autoSpaceDN w:val="0"/>
      <w:adjustRightInd w:val="0"/>
    </w:pPr>
    <w:rPr>
      <w:rFonts w:ascii="Avenir Next LT Pro" w:hAnsi="Avenir Next LT Pro" w:cs="Avenir Next LT Pro"/>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rijksfinancien.nl/miljoenennota/2024/bijlage/1843567" TargetMode="External"/><Relationship Id="rId1" Type="http://schemas.openxmlformats.org/officeDocument/2006/relationships/hyperlink" Target="https://www.tweedekamer.nl/kamerstukken/brieven_regering/detail?id=2023Z17223&amp;did=2023D4190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EVALI\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2405</ap:Words>
  <ap:Characters>13230</ap:Characters>
  <ap:DocSecurity>0</ap:DocSecurity>
  <ap:Lines>110</ap:Lines>
  <ap:Paragraphs>31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15604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2023-10-26T11:09:00.0000000Z</dcterms:created>
  <dcterms:modified xsi:type="dcterms:W3CDTF">2023-10-26T11:09:00.0000000Z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26 oktober 2023</vt:lpwstr>
  </property>
  <property fmtid="{D5CDD505-2E9C-101B-9397-08002B2CF9AE}" pid="8" name="directieregel">
    <vt:lpwstr> _x000d_</vt:lpwstr>
  </property>
  <property fmtid="{D5CDD505-2E9C-101B-9397-08002B2CF9AE}" pid="9" name="directoraat">
    <vt:lpwstr>Directoraat-Generaal Rechtspleging en Rechtshandhaving</vt:lpwstr>
  </property>
  <property fmtid="{D5CDD505-2E9C-101B-9397-08002B2CF9AE}" pid="10" name="directoraatnaam">
    <vt:lpwstr>Directie Rechtsbestel</vt:lpwstr>
  </property>
  <property fmtid="{D5CDD505-2E9C-101B-9397-08002B2CF9AE}" pid="11" name="directoraatnaamvolg">
    <vt:lpwstr>Directie Rechtsbestel</vt:lpwstr>
  </property>
  <property fmtid="{D5CDD505-2E9C-101B-9397-08002B2CF9AE}" pid="12" name="directoraatvolg">
    <vt:lpwstr>Directoraat-Generaal Rechtspleging en Rechtshandhaving_x000d_</vt:lpwstr>
  </property>
  <property fmtid="{D5CDD505-2E9C-101B-9397-08002B2CF9AE}" pid="13" name="functie">
    <vt:lpwstr>Beleidsmedewerker</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Uitwerking motie van Beukering c.s.: thematafels civiele invorderingsketen</vt:lpwstr>
  </property>
  <property fmtid="{D5CDD505-2E9C-101B-9397-08002B2CF9AE}" pid="23" name="onskenmerk">
    <vt:lpwstr>4975061</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